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44ca" w14:textId="5fe4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оказания медицинской помощи лицам, больным туберкулезом, содержащимся в учреждениях уголовно-исполнительной (пенитенциарной)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июня 2022 года № ҚР ДСМ-60. Зарегистрирован в Министерстве юстиции Республики Казахстан 1 июля 2022 года № 28668.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медицинской помощи лицам, больным туберкулезом, содержащимся в учреждениях уголовно-исполнительной (пенитенциарной) системы.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2022 года и распространяется в отношении лиц, содержащихся в следственных изоляторах уголовно-исполнительной (пенитенциарной) системы – с 1 июля 2022 года, в отношении лиц, содержащихся в учреждениях уголовно-исполнительной (пенитенциарной) системы – с 1 января 2023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ДСМ-60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оказания медицинской помощи лицам, больным туберкулезом, содержащимся в учреждениях уголовно-исполнительной (пенитенциарной) системы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оказания медицинской помощи лицам, больным туберкулезом, содержащимся в учреждениях уголовно-исполнительной (пенитенциарной) системы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и определяют порядок организации оказания медицинской помощи лицам, больным туберкулезом, содержащимся в учреждениях уголовно-исполнительной (пенитенциарной) системы (далее – УИС).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тест на лекарственную чувствительность (далее – ТЛЧ) – определение спектра чувствительности микобактерий туберкулеза к противотуберкулезным препаратам (далее – ПТП);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нежелательное явление – любое неблагоприятное изменение в состоянии здоровья субъекта, которому назначался лекарственный препарат, независимо от причинно-следственной связи с его применением;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легочный туберкулез с положительным результатом микроскопии мокроты (бактериовыделение) – при микроскопии мазка мокроты до проведения лечения обнаружены кислотоустойчивые бактерии по меньшей мере в одной порции;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молекулярно-генетические методы (далее – МГМ) – ускоренные методы диагностики туберкулеза и туберкулеза с лекарственной устойчивостью на основе полимеразной цепной реакции, которые проводятся на уровне организаций, оказывающих первичную медико-санитарную помощь и фтизиопульмонологических организаций.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оказания медицинской помощи лицам, больным туберкулезом, содержащимся в учреждениях уголовно-исполнительной (пенитенциарной) системы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Основные положения организации оказания медицинской помощи лицам, больным туберкулезом, содержащимся в учреждениях уголовно-исполнительной (пенитенциарной) системы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Медицинская помощь лицам, больным туберкулезом, содержащимся в учреждениях УИС, оказывается в: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врачебных амбулаториях учреждений УИС – структурных подразделениях организаций здравоохранения, оказывающих медицинскую помощь лицам, содержащимся в учреждениях УИС, создаваемых в учреждениях средней безопасности, средней безопасности для содержания несовершеннолетних, максимальной безопасности, чрезвычайной безопасности, полной безопасности и смешанной безопасности;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структурных подразделениях соответствующего центра фтизиопульмонологии, расположенных на базе учреждений УИС, оказывающих медицинскую помощь лицам, больным туберкулезом, содержащимся в учреждениях УИС (далее – СПЦФ);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субъектах здравоохранения по месту нахождения учреждений УИС для лиц, больных туберкулезом, содержащихся в учреждениях минимальной безопасности.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Обследование на туберкулез лиц, содержащихся в учреждениях УИС, проводится: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поступлении (в течение первых трех суток пребывания в карантине) путем флюорографического исследования органов грудной клетки;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время профилактических медицинских осмотров 2 раза в год путем флюорографического исследования органов грудной клетки;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обращении за медицинской помощью по поводу заболевания.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 с подозрением на туберкулез, содержащиеся в учреждениях УИС, помещаются в изолятор (камера) до постановки диагноза.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Медицинская помощь лицам, больным туберкулезом, содержащимся в учреждениях УИС, оказывается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ДСМ-214/2020 "Об утверждении правил проведения мероприятий по профилактике туберкулеза" (зарегистрирован в Реестре государственной регистрации нормативных правовых актов под № 21695) (далее – приказ № ҚР ДСМ-214/2020).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организации оказания медицинской помощи лицам, больным туберкулезом, содержащимся в учреждениях уголовно-исполнительной (пенитенциарной) системы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Медицинская помощь лицам, больным туберкулезом, содержащимся в учреждениях УИС, оказывается в амбулаторных и стационарных условиях.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Медицинская помощь в амбулаторных условиях лицам, больным туберкулезом, содержащимся в учреждениях УИС, оказывается во врачебных амбулаториях.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Медицинская помощь в стационарных условиях лицам, больным туберкулезом, содержащимся в учреждениях УИС, оказывается в СПЦФ.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Медицинская помощь в стационарных условиях лицам, больным туберкулезом, содержащимся в следственных изоляторах, оказывается во врачебных амбулаториях следственных изоляторов.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Медицинская помощь в стационарных условиях лицам, больным туберкулезом, содержащимся в учреждениях минимальной безопасности оказывается в территориальных центрах фтизиопульмонологии по месту нахождения учреждений УИС.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Лица, больные туберкулезом, поступают в СПЦФ со следующими медицинскими документами: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архивные данные рентген- и флюорообследования;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МГМ, микроскопии и бактериологического исследований;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форма № 052/у "</w:t>
      </w:r>
      <w:r>
        <w:rPr>
          <w:rFonts w:ascii="Times New Roman"/>
          <w:b w:val="false"/>
          <w:i w:val="false"/>
          <w:color w:val="000000"/>
          <w:sz w:val="28"/>
        </w:rPr>
        <w:t>Медицинская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амбулаторного пациента", утвержденная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эпидемиологического расследования;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переводной эпикриз.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СПЦФ обеспечивается раздельная госпитализация лиц, больных туберкулезом, с отдельной прогулочной территорией, в соответствии с результатами микроскопии мазков мокроты, ТЛЧ и назначенным режимом лечения (эпидемиологическим статусом) по следующим профильным отделениям (палатам):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отделение для лиц, больных туберкулезом, с бактериовыделением с сохраненной чувствительностью к рифампицину;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отделение для лиц, больных туберкулезом, без бактериовыделения с сохраненной чувствительностью к рифампицину;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отделение для лиц, больных туберкулезом, с лекарственной устойчивостью;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отделение для лиц, больных хроническим туберкулезом с бактериовыделением, не получающим специфического лечения.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Каждое отделение СПЦФ для лечения лиц, больных туберкулезом с бактериовыделением, зонируется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августа 2020 года № ҚР ДСМ-96/2020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под № 21080).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каждом отделении СПЦФ выделяется комната для выдачи ПТП и наблюдения за их приемом. Прием ПТП лицами, больными туберкулезом, проводится под непосредственным наблюдением медицинского работника в присутствии начальника отряда учреждения УИС.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Перед началом лечения с лицами, больными туберкулезом, проводится беседа о необходимости приема ПТП под контролем, опасности перерывов в лечении, длительности и сложности лечения заболевания, возможных нежелательных явлениях, инфекционной опасности для окружающих и заполняется информированное согласие пациента в соответствии с вкладным листом 3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ҚР ДСМ-175/2020.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 месяц до освобождения документы лиц, больных туберкулезом с бактериовыделением, не прошедших полный курс лечения в период отбывания наказания, передаются в суд для назначения принудительного лечения.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Списки лиц, больных туберкулезом, освобождающихся из СПЦФ, учреждений УИС, состоящих в группе диспансерного учета и наблюдения формируются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лекарственного обеспечения при организации оказания медицинской помощи лицам, больным туберкулезом, содержащимся с учреждениях уголовно-исполнительной (пенитенциарной) системы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Лица, больные туберкулезом, в учреждениях УИС обеспечиваются ПТП в рамках гарантированного объема бесплатной медицинской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Условия хранения и транспортировка ПТП обеспечиваются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Все случаи прихода и расхода ПТП заносятся в форму № ТБ 018/у "</w:t>
      </w:r>
      <w:r>
        <w:rPr>
          <w:rFonts w:ascii="Times New Roman"/>
          <w:b w:val="false"/>
          <w:i w:val="false"/>
          <w:color w:val="000000"/>
          <w:sz w:val="28"/>
        </w:rPr>
        <w:t>Журнал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противотуберкулезных препаратов", утвержденную приказом № ҚР ДСМ-175/2020 в день поступления (отпуска) ПТП.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Регистрация расхода ПТП осуществляется в информационной системе лекарственного обеспечения (ИСЛО).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больным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содержащимся в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(пенитенциарной) системы</w:t>
            </w:r>
          </w:p>
        </w:tc>
      </w:tr>
    </w:tbl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лиц, больных туберкулезом, освобождающихся из структурного подразделения территориального центра фтизиопульмонологии, учреждений уголовно-исполнительной системы, состоящих в группе диспансерного учета (далее – ГДУ І) (ежемесячно)</w:t>
      </w:r>
    </w:p>
    <w:bookmarkEnd w:id="56"/>
    <w:p>
      <w:pPr>
        <w:spacing w:after="0"/>
        <w:ind w:left="0"/>
        <w:jc w:val="both"/>
      </w:pPr>
      <w:bookmarkStart w:name="z65" w:id="57"/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Департамента уголовно-исполнительной системы по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дата рождения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учреждения, направившего список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/ГДУ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освобождения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освобождения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(домашний и который указал осужденный); фактический домашний адрес (по специальной части)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МБТ* + /–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лечения, схема лечения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*МБТ – микобактерии туберкулеза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