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15f6a" w14:textId="8415f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реестра государственных услуг</w:t>
      </w:r>
    </w:p>
    <w:p>
      <w:pPr>
        <w:spacing w:after="0"/>
        <w:ind w:left="0"/>
        <w:jc w:val="both"/>
      </w:pPr>
      <w:r>
        <w:rPr>
          <w:rFonts w:ascii="Times New Roman"/>
          <w:b w:val="false"/>
          <w:i w:val="false"/>
          <w:color w:val="000000"/>
          <w:sz w:val="28"/>
        </w:rPr>
        <w:t>Приказ и.о. Министра цифрового развития, инноваций и аэрокосмической промышленности Республики Казахстан от 31 января 2020 года № 39/НҚ. Зарегистрирован в Министерстве юстиции Республики Казахстан 5 февраля 2020 года № 19982.</w:t>
      </w:r>
    </w:p>
    <w:p>
      <w:pPr>
        <w:spacing w:after="0"/>
        <w:ind w:left="0"/>
        <w:jc w:val="both"/>
      </w:pPr>
      <w:bookmarkStart w:name="z4" w:id="0"/>
      <w:r>
        <w:rPr>
          <w:rFonts w:ascii="Times New Roman"/>
          <w:b w:val="false"/>
          <w:i w:val="false"/>
          <w:color w:val="000000"/>
          <w:sz w:val="28"/>
        </w:rPr>
        <w:t xml:space="preserve">
      В соответствии с подпунктом 2-1)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Реестр</w:t>
      </w:r>
      <w:r>
        <w:rPr>
          <w:rFonts w:ascii="Times New Roman"/>
          <w:b w:val="false"/>
          <w:i w:val="false"/>
          <w:color w:val="000000"/>
          <w:sz w:val="28"/>
        </w:rPr>
        <w:t xml:space="preserve"> государственных услуг.</w:t>
      </w:r>
    </w:p>
    <w:bookmarkEnd w:id="1"/>
    <w:bookmarkStart w:name="z6" w:id="2"/>
    <w:p>
      <w:pPr>
        <w:spacing w:after="0"/>
        <w:ind w:left="0"/>
        <w:jc w:val="both"/>
      </w:pPr>
      <w:r>
        <w:rPr>
          <w:rFonts w:ascii="Times New Roman"/>
          <w:b w:val="false"/>
          <w:i w:val="false"/>
          <w:color w:val="000000"/>
          <w:sz w:val="28"/>
        </w:rPr>
        <w:t>
      2. Комитету государственных услуг Министерства цифрового развития, инноваций и аэрокосмической промышленности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цифрового развития, инноваций и аэрокосмической промышленности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 инноваций и аэрокосмической промышленности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цифрового развития, инноваций и аэрокосмической промышленности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цифрового развития,</w:t>
            </w:r>
          </w:p>
          <w:p>
            <w:pPr>
              <w:spacing w:after="20"/>
              <w:ind w:left="20"/>
              <w:jc w:val="both"/>
            </w:pP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цифрового развития,</w:t>
            </w:r>
            <w:r>
              <w:br/>
            </w:r>
            <w:r>
              <w:rPr>
                <w:rFonts w:ascii="Times New Roman"/>
                <w:b w:val="false"/>
                <w:i w:val="false"/>
                <w:color w:val="000000"/>
                <w:sz w:val="20"/>
              </w:rPr>
              <w:t>инноваций и аэрокосмической</w:t>
            </w:r>
            <w:r>
              <w:br/>
            </w:r>
            <w:r>
              <w:rPr>
                <w:rFonts w:ascii="Times New Roman"/>
                <w:b w:val="false"/>
                <w:i w:val="false"/>
                <w:color w:val="000000"/>
                <w:sz w:val="20"/>
              </w:rPr>
              <w:t>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2020 года № 39/НҚ</w:t>
            </w:r>
          </w:p>
        </w:tc>
      </w:tr>
    </w:tbl>
    <w:bookmarkStart w:name="z14" w:id="8"/>
    <w:p>
      <w:pPr>
        <w:spacing w:after="0"/>
        <w:ind w:left="0"/>
        <w:jc w:val="left"/>
      </w:pPr>
      <w:r>
        <w:rPr>
          <w:rFonts w:ascii="Times New Roman"/>
          <w:b/>
          <w:i w:val="false"/>
          <w:color w:val="000000"/>
        </w:rPr>
        <w:t xml:space="preserve"> Реестр государственных услуг</w:t>
      </w:r>
    </w:p>
    <w:bookmarkEnd w:id="8"/>
    <w:p>
      <w:pPr>
        <w:spacing w:after="0"/>
        <w:ind w:left="0"/>
        <w:jc w:val="both"/>
      </w:pPr>
      <w:r>
        <w:rPr>
          <w:rFonts w:ascii="Times New Roman"/>
          <w:b w:val="false"/>
          <w:i w:val="false"/>
          <w:color w:val="ff0000"/>
          <w:sz w:val="28"/>
        </w:rPr>
        <w:t xml:space="preserve">
      Сноска. Реестр - в редакции приказа Министра цифрового развития, инноваций и аэрокосмической промышленности РК от 18.05.2022 </w:t>
      </w:r>
      <w:r>
        <w:rPr>
          <w:rFonts w:ascii="Times New Roman"/>
          <w:b w:val="false"/>
          <w:i w:val="false"/>
          <w:color w:val="ff0000"/>
          <w:sz w:val="28"/>
        </w:rPr>
        <w:t>№ 170/НҚ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подвида государственной услуги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услугополучателе (физическое и (или) юридическое лицо)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центрального государственного органа, разрабатывающего подзаконный нормативный правовой акт, определяющий порядок оказания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организаций, осуществляющих прием заявлений и выдачу результатов оказания государственной услуги, и (или) указание на веб-портал "электронного правительства" и абонентское устройство сотовой связи, стационарное абонентское устройство, объекты информатизации* (на каждый подвид государственной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Платность/бесплатность (на каждый подвид государственной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 (электронная (полностью или частично автоматизированная)/ бумажная/ проактивная/ оказываемая по принципу "одного заявления", информационная) (на каждый подвид государственной услуги)</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подзаконного нормативного правового акта, определяющего порядок оказания государственной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Документирование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Получение документов/справок, удостоверяющих личность и статус</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паспортов, удостоверений личности гражданам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впервые:</w:t>
            </w:r>
          </w:p>
          <w:p>
            <w:pPr>
              <w:spacing w:after="20"/>
              <w:ind w:left="20"/>
              <w:jc w:val="both"/>
            </w:pPr>
            <w:r>
              <w:rPr>
                <w:rFonts w:ascii="Times New Roman"/>
                <w:b w:val="false"/>
                <w:i w:val="false"/>
                <w:color w:val="000000"/>
                <w:sz w:val="20"/>
              </w:rPr>
              <w:t>
- паспорта гражданина РК детям, не достигшим</w:t>
            </w:r>
          </w:p>
          <w:p>
            <w:pPr>
              <w:spacing w:after="20"/>
              <w:ind w:left="20"/>
              <w:jc w:val="both"/>
            </w:pPr>
            <w:r>
              <w:rPr>
                <w:rFonts w:ascii="Times New Roman"/>
                <w:b w:val="false"/>
                <w:i w:val="false"/>
                <w:color w:val="000000"/>
                <w:sz w:val="20"/>
              </w:rPr>
              <w:t>
16-летнего возраста;</w:t>
            </w:r>
          </w:p>
          <w:p>
            <w:pPr>
              <w:spacing w:after="20"/>
              <w:ind w:left="20"/>
              <w:jc w:val="both"/>
            </w:pPr>
            <w:r>
              <w:rPr>
                <w:rFonts w:ascii="Times New Roman"/>
                <w:b w:val="false"/>
                <w:i w:val="false"/>
                <w:color w:val="000000"/>
                <w:sz w:val="20"/>
              </w:rPr>
              <w:t>
- лицам, достигшим 16-летнего возраста;</w:t>
            </w:r>
          </w:p>
          <w:p>
            <w:pPr>
              <w:spacing w:after="20"/>
              <w:ind w:left="20"/>
              <w:jc w:val="both"/>
            </w:pPr>
            <w:r>
              <w:rPr>
                <w:rFonts w:ascii="Times New Roman"/>
                <w:b w:val="false"/>
                <w:i w:val="false"/>
                <w:color w:val="000000"/>
                <w:sz w:val="20"/>
              </w:rPr>
              <w:t>
- на основании имеющегося удостоверения личности или паспорта;</w:t>
            </w:r>
          </w:p>
          <w:p>
            <w:pPr>
              <w:spacing w:after="20"/>
              <w:ind w:left="20"/>
              <w:jc w:val="both"/>
            </w:pPr>
            <w:r>
              <w:rPr>
                <w:rFonts w:ascii="Times New Roman"/>
                <w:b w:val="false"/>
                <w:i w:val="false"/>
                <w:color w:val="000000"/>
                <w:sz w:val="20"/>
              </w:rPr>
              <w:t>
- на основании паспорта СССР образца 1974 года или его утрате;</w:t>
            </w:r>
          </w:p>
          <w:p>
            <w:pPr>
              <w:spacing w:after="20"/>
              <w:ind w:left="20"/>
              <w:jc w:val="both"/>
            </w:pPr>
            <w:r>
              <w:rPr>
                <w:rFonts w:ascii="Times New Roman"/>
                <w:b w:val="false"/>
                <w:i w:val="false"/>
                <w:color w:val="000000"/>
                <w:sz w:val="20"/>
              </w:rPr>
              <w:t>
- при принятии гражданства РК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 документов, удостоверяющих личность:</w:t>
            </w:r>
          </w:p>
          <w:p>
            <w:pPr>
              <w:spacing w:after="20"/>
              <w:ind w:left="20"/>
              <w:jc w:val="both"/>
            </w:pPr>
            <w:r>
              <w:rPr>
                <w:rFonts w:ascii="Times New Roman"/>
                <w:b w:val="false"/>
                <w:i w:val="false"/>
                <w:color w:val="000000"/>
                <w:sz w:val="20"/>
              </w:rPr>
              <w:t>
- в связи с истечением срока действия;</w:t>
            </w:r>
          </w:p>
          <w:p>
            <w:pPr>
              <w:spacing w:after="20"/>
              <w:ind w:left="20"/>
              <w:jc w:val="both"/>
            </w:pPr>
            <w:r>
              <w:rPr>
                <w:rFonts w:ascii="Times New Roman"/>
                <w:b w:val="false"/>
                <w:i w:val="false"/>
                <w:color w:val="000000"/>
                <w:sz w:val="20"/>
              </w:rPr>
              <w:t>
- утратой;</w:t>
            </w:r>
          </w:p>
          <w:p>
            <w:pPr>
              <w:spacing w:after="20"/>
              <w:ind w:left="20"/>
              <w:jc w:val="both"/>
            </w:pPr>
            <w:r>
              <w:rPr>
                <w:rFonts w:ascii="Times New Roman"/>
                <w:b w:val="false"/>
                <w:i w:val="false"/>
                <w:color w:val="000000"/>
                <w:sz w:val="20"/>
              </w:rPr>
              <w:t>
- непригодностью к использованию;</w:t>
            </w:r>
          </w:p>
          <w:p>
            <w:pPr>
              <w:spacing w:after="20"/>
              <w:ind w:left="20"/>
              <w:jc w:val="both"/>
            </w:pPr>
            <w:r>
              <w:rPr>
                <w:rFonts w:ascii="Times New Roman"/>
                <w:b w:val="false"/>
                <w:i w:val="false"/>
                <w:color w:val="000000"/>
                <w:sz w:val="20"/>
              </w:rPr>
              <w:t>
- по желанию владельца, в связи с видоизменением документов, согласно новой технологии их изготовления;</w:t>
            </w:r>
          </w:p>
          <w:p>
            <w:pPr>
              <w:spacing w:after="20"/>
              <w:ind w:left="20"/>
              <w:jc w:val="both"/>
            </w:pPr>
            <w:r>
              <w:rPr>
                <w:rFonts w:ascii="Times New Roman"/>
                <w:b w:val="false"/>
                <w:i w:val="false"/>
                <w:color w:val="000000"/>
                <w:sz w:val="20"/>
              </w:rPr>
              <w:t>
- в связи с возвращением из-за границы на постоянное жительство в РК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в случае изменения установочных данных гражданина (фамилии, имени, отчества; даты, места рождения; национальности или желанием не указывать свою национальность); неточности записи в выпущенных документах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призывникам удостоверений о приписке к призывным участкам и дубликатов удостоверений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первичном обращении услугополучатель, не прошедшего приписку в январе – марте в год исполнения ему семнадцати лет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удостоверения о приписке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военных билетов или их дубликатов (временных удостоверений взамен военных билетов) офицерам, сержантам, солдатам запаса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прошедших подготовку по программе офицеров запаса на военных кафедрах высших учебных заведений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уволенным с воинской службы в запас, из числа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освобожденным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прибывших из других государств на постоянное место жительства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обмене военного билета старого образца на новый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утрате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порче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изменении фамилии, имени,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восстановленным в воинском звании офицерского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достигших 27 лет, подлежащих передаче на воинский учет военнообязанных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в связи предоставлением отсрочек (освобождения) от призыва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достигшим 27 лет, не прошедшие воинской службы, из числа ранее не состоявших на воинском учете и не прошедших приписку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получившим военно-учетные специальности по окончании организаций образования в области здравоохранения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прошедшим подготовку по военно-техническим и другим специальностям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призывного возраста, у которых один из родственников (отец, мать, брат или сестра) погиб, умер или стал инвалидом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женщинам, призываемым в Вооруженные Силы Республики Казахстан для прохождения воинской службы по контракту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ветеранам Великой Отечественной войны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участника Великой Отечественной войны"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9 июля 2019 года № 526. Зарегистрирован в Реестре государственной регистрации нормативных правовых актов № 19008.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наличии либо отсутствии судимости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сведений о совершении лицом коррупционного преступления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препровождение их на изготовление паспортов гражданам Республики Казахстан, находящимся за границей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мая 2020 года № 11-1-4/149. Зарегистрирован в Реестре государственной регистрации нормативных правовых актов № 20627.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лицам, имеющим льготы (ветеранам Великой Отечественной войны, боевых действий на территории других государств и участникам ликвидации последствий катастрофы на Чернобыльской атомной электростанции)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справок лицам, имеющим льготы (ветеранам Великой Отечественной войны, боевых территории других государств и участникам ликвидации последствий катастрофы на Чернобыльской атомной электростанции)"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4 августа 2021 года № 500. Зарегистрирован в Реестре государственной регистрации нормативных правовых актов № 23848.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подтверждении прохождения воинской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гражданам, выезжающим за пределы Республики Казахстан на постоянное местожительство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подтверждающих регистрацию по постоянному месту жительства в населенном пункте приграничной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граждан по военно-техническим и другим военным специальностям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набора призывников, военнообязанных, их направления и обучения на безвозмездной и возмездной основах, организации учебно-воспитательного процесса, а также сроков обучения по военно-техническим и иным специальностям в специализированных организациях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17 июля 2017 года № 357. Зарегистрирован в Реестре государственной регистрации нормативных правовых актов № 15517.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Получение документов, обеспечивающих права, не связанные с предпринимательской деятельностью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водительских удостоверений впервые и после лишения права на управление транспортными средствами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и механизмами, а также специальными машинами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категорий "А", "В", "Г", "Б" и "Д"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экзаменов и выдачи удостоверений на право управления тракторами и изготовленными на их базе самоходными шасси и механизмами, самоходными сельскохозяйственными, мелиоративными и дорожно-строительными машинами, а также специальными машинами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4-3/270. Зарегистрирован в Реестре государственной регистрации нормативных правовых актов № 11711.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удостоверения тракториста-машиниста с записью "управление снегоходами, квадроциклами разрешено":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удостоверения тракториста-машиниста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судоводителей на право управления маломерным судном"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457. Зарегистрирован в Реестре государственной регистрации нормативных правовых актов № 11528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на право управления самоходным маломерным судном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случае истечения срока действия ранее выданного удостоверения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на право управления самоходным маломерным судном в связи с изменением района плавания и (или) типа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Дипломирование лиц командного состава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диплом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профессионального диплома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личности моряка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личности моряка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 апреля 2020 года № 181. Зарегистрирован в Реестре государственной регистрации нормативных правовых актов № 20309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мореходной книжки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образца мореходной книжки, Правил ее оформления и выдачи"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156. Зарегистрирован в Реестре государственной регистрации нормативных правовых актов № 10661.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Регистрация Физических лиц и граждан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Регистрация/смена статуса, места жительства, Ф. И. О. и других данных физических лиц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по месту жительства населения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граждан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или временная регистрация по месту жительства постоянно проживающих в Республике Казахстан иностранцев и лиц без гражданства, в том числе получивших статус беженца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месту жительства населения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выбывших на постоянное место жительства за пределы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документирования и регистрации населения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267. Зарегистрирован в Реестре государственной регистрации нормативных правовых актов № 20192.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признанных судом утратившими право пользования жилым помещением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регистрации по заявлению собственника жилища, здания или помещения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перемены имени, отчества, фамилии,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перемены имени, отчества, фамилии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перемене имени, фамилии,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смерти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запись акта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заявления заинтересованных лиц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Министерстве юстиции Республики Казахстан 21 апреля 2015 года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повторных свидетельств или справок о регистрации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перемене имени, фамилии, отчества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заключении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расторжении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повторного свидетельства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перемене имени, фамилии, отчества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рождении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расторжении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заключении брака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брачной правоспособности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смерти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регистрации и перерегистрации лиц, осуществляющих миссионерскую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лица, занимающегося частной практикой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выезд за пределы Республики Казахстан на постоянное место жительства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документов на выезд за пределы Республики Казахстан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259. Зарегистрирован в Реестре государственной регистрации нормативных правовых актов № 20207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или продление статуса кандаса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в общем порядке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автоматизированная)/,умажная/оказываемая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или продления статуса кандаса"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 8624.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статуса на основании согласия местного исполнительного органа на присвоение статуса кандаса через загранучреждения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статуса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воинского учета военнообязанных и призывников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 перемене местожительства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органы военного управления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воинского учета военнообязанных и призывников"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24 января 2017 года № 28. Зарегистрирован в Реестре государственной регистрации нормативных правовых актов № 14881.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не вставших на воинский учет при перемене места жительства или место временного пребывания (на срок свыше 3 месяцев)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уволенных из правоохранительных и специальных государственных органов, а также курсантов, слушателей специальных (военных) учебных заведений правоохранительных и специальных государственных органов, отчисленных и (или) расторгнувших контракт, но не достигших 27-летнего возраста и не выслужившие установленные сроки воинской службы по призыву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 из числа призывников, временно выезжавших за пределы Республики Казахстан (на срок свыше 6 месяцев), прибывших на постоянное место 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ранее не состоявших на воинском учете и не приписанных к призывному участку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прибывших из других государств на постоянное место жительства в Республику Казахстан не достигших 27-летнего возраста, получившие гражданство Республики Казахстан и не проходившие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при перемене местожительства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не вставших на воинский учет, при перемене местожительства, в течении 7 рабочих дней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уволенных в запас из Вооруженных Сил, других войск и воинских формирований, Службы государственной охраны Республики Казахстан и правоохранительных органов (при наличии военного билета или временного удостоверения, выдаваемое взамен военного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призывников, достигших 27 летнего возраста, ранее не состоявших на воинском учете сержантов, солдат запаса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 окончивших организации образования с получением военно-учетной специальности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солдат запаса, временно выезжавших за пределы Республики Казахстан (на срок свыше 6 месяцев), прибывших на постоянное местожительство в Республику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освобожденных из мест лишения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окончивших организации образования и аттестованных в офицерский состав с присвоением офицерского воинского звания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утерявших личный учетно-воинский документ при перемене места жительства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граждан, из числа офицеров, сержантов и солдат, прибывших из других государств на постоянное место жительства в Республику Казахстан, получившие гражданство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снятию с воинского учета:</w:t>
            </w:r>
          </w:p>
          <w:p>
            <w:pPr>
              <w:spacing w:after="20"/>
              <w:ind w:left="20"/>
              <w:jc w:val="both"/>
            </w:pPr>
            <w:r>
              <w:rPr>
                <w:rFonts w:ascii="Times New Roman"/>
                <w:b w:val="false"/>
                <w:i w:val="false"/>
                <w:color w:val="000000"/>
                <w:sz w:val="20"/>
              </w:rPr>
              <w:t>
для граждан, из числа военнообязанных и призывников выезжающих за пределы Республики Казахстан, на срок свыше 6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заявления заинтересованных лиц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записей актов гражданского состояния, на основании решения суда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отсрочки от призыва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занятым уходом за членами семьи, нуждающимися в посторонней помощи и не находящимися на полном государственном обеспечении, при отсутствии близких родственников или других лиц, проживающих на территории Республики Казахстан вместе с ними или отдельно, обязанных по закону содержать указанных членов семьи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ребенка (детей), воспитываемого без матери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имеющим на своем иждивении лиц, у которых они находились на воспитании и содержании не менее двух лет в связи со смертью своих родителей или лишением их родительских прав, или осуждением судом к лишению свободы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состоящим в браке и имеющие одного и более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получающим образование, на период обучения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Гражданам, по состоянию здоровья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Педагогам, осуществляющим профессиональную деятельность в дошкольных организациях образования, организациях среднего (начального, основного среднего, общего среднего), технического и профессионального, послесреднего образования, специализированных, специальных организациях образования, организациях образования для детей-сирот и детей, оставшихся без попечения родителей, организациях дополнительного образования для детей, а также в методических кабинетах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Врачам, имеющим соответствующее образование, постоянно работающим по специальности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Депутатам Парламента Республики Казахстан или местных представительных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в отношении которых ведется дознание, предварительное следствие или уголовные дела рассматриваются судами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летных экипажей гражданских воздушных судов, инженерам, механикам и техникам гражданской авиации,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Членам экипажей судов, имеющим соответствующее образование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Лицам, проходящим первоначальную профессиональную подготовку в организациях образования правоохранительных органов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граждан от призыва на воинскую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Признанные негодными к воинской службе по состоянию здоровья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отсрочки от призыва" и Правил оказания государственной услуги "Освобождение граждан от призыва на воинскую службу"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605 от 5 ноября 2020 года. Зарегистрирован в Реестре государственной регистрации нормативных правовых актов № 21613.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призванные на законных основаниях на срочную воинскую службу, по достижении двадцати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у которых один из родственников (отец, мать, брат или сестра) погиб, умер или стал инвалидом первой или второй группы при исполнении служебных обязанностей в период прохождения воинской службы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Прошедшие воинскую (альтернативную) службу в другом государстве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Проходившие службу в специальных государственных органах Республики Казахстан, за исключением случаев, предусмотренных пунктом 9 статьи 51 Закона Республики Казахстан "О специальных государственных органах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Имеющие ученую степень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Священнослужители зарегистрированных религиозных объединений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Пребывание за рубежом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направление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и направления документов граждан Республики Казахстан, выехавших за пределы Республики Казахстан по временным делам и изъявивших желание остаться там на постоянное место жительства"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4 января 2018 года № 11-1-4/1. Зарегистрирован в Реестре государственной регистрации нормативных правовых актов № 16354.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рождения ребенка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заключения брака (супружества)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расторжения брака (супружества)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перемены имени, отчества, фамилии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смерти за рубежом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актов гражданского состояния за рубежом" Министра иностранных дел Республики Казахстан от 12 июня 2020 года № 11-1-4/192. Зарегистрирован в Реестре государственной регистрации нормативных правовых актов </w:t>
            </w:r>
            <w:r>
              <w:rPr>
                <w:rFonts w:ascii="Times New Roman"/>
                <w:b w:val="false"/>
                <w:i w:val="false"/>
                <w:color w:val="000000"/>
                <w:sz w:val="20"/>
              </w:rPr>
              <w:t>№ 20857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граждан Республики Казахстан, постоянно и временно проживающих за пределами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граждан Республики Казахстан, постоянно и временно проживающих за пределами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МИД,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граждан Республики Казахстан, постоянно и временно проживающих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за пределами Республики Казахстан, иностранцев, желающих усыновить детей-сирот, детей, оставшихся без попечения родителей, являющихся гражданами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14 июня 2016 года № 11-1-2/262. Зарегистрирован в Реестре государственной регистрации нормативных правовых актов № 13958.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Прибытие в Республику Казахстан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в связи с воссоединением семьи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трудовой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получения образования в казахстанских учебных заведениях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прохождения стационарного лечения в казахстанских медицинских учреждениях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миссионерской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иностранцам и лицам без гражданства разрешения на временное проживание в Республике Казахстан для осуществления предпринимательской деятельности в соответствии с законодательством Республики Казахстан (бизнес-иммигрантам)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иностранцам и лицам без гражданства на постоянное жительство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иностранцам и лицам без гражданства разрешения на временное и постоянное проживание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4 декабря 2015 года № 992. Зарегистрирован в Реестре государственной регистрации нормативных правовых актов № 12880.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и видов на жительство иностранцам, постоянно проживающим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удостоверений лицам без гражданства, постоянно проживающим в Республике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удостоверений лицам без гражданства и видов на жительство иностранцам, постоянно проживающим в Республике Казахстан" и внесении изменений в некоторые приказы Министра внутренних дел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30 марта 2020 года № 266. Зарегистрирован в Реестре государственной регистрации нормативных правовых актов № 20195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видов на жительство иностранцам, постоянно проживающим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продление виз на въезд в Республику Казахстан и транзитный проезд через территорию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Дипломатическая виза (А1, А2)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виза (А3, А4)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Инвесторская виза (А5)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международных автомобильных перевозок (В4)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членов экипажей авиа, морских, речных судов и поездных бригад (В5)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участия в религиозных мероприятиях (В6)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прохождения учебной практики или стажировки (В7)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постоянного проживания в Республике Казахстан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частной поездки (В10,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усыновления (удочерения) граждан Республики Казахстан (В11)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с целью туризма (В12)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транзитного проезда (В13)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трудовой деятельности (С3, С4, С5,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осуществления миссионерской деятельности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получения образования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 для лечения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разрешений трудовым иммигрантам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трудовым иммигрантам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продления и отзыва разрешения трудовому иммигранту, а также формирования и ведения дакто-, фотоучетов трудовых иммигрантов"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8 февраля 2014 года № 76. Зарегистрирован в Реестре государственной регистрации нормативных правовых актов № 9200.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разрешений трудовым иммигрантам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декабря 2015 года № 1265. Зарегистрирован в Реестре государственной регистрации нормативных правовых актов № 13039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согласование приглашений принимающих лиц по выдаче виз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служебным делам (А3)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предпринимательской деятельности (А5, С5)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деловой поездки (В1,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участия в религиозных мероприятиях (В6,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частным делам (В10, В11, В12, С10)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осуществления трудовой деятельности (С3, С4, С6)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на лечение (С12)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по гуманитарным мотивам (С8)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приглашения для постоянного проживания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свидетельства на возвращение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"Оформление свидетельства на возвращение" </w:t>
            </w:r>
            <w:r>
              <w:rPr>
                <w:rFonts w:ascii="Times New Roman"/>
                <w:b w:val="false"/>
                <w:i w:val="false"/>
                <w:color w:val="000000"/>
                <w:sz w:val="20"/>
              </w:rPr>
              <w:t>приказ</w:t>
            </w:r>
            <w:r>
              <w:rPr>
                <w:rFonts w:ascii="Times New Roman"/>
                <w:b w:val="false"/>
                <w:i w:val="false"/>
                <w:color w:val="000000"/>
                <w:sz w:val="20"/>
              </w:rPr>
              <w:t xml:space="preserve"> Министра иностранных дел Республики Казахстан от 14 мая 2020 года № 11-1-4/155. Зарегистрирован в Реестре государственной регистрации нормативных правовых актов № 20642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проездного документа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проездного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24 апреля 2015 года № 391. Зарегистрирован в Реестре государственной регистрации нормативных правовых актов № 11202.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проездного документа в связи с внесением изменений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проездного документа при утере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индивидуального идентификационного номера иностранцам и лицам без гражданства,, временно пребывающим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"Формирование индивидуального идентификационного номера иностранцам, временно пребывающим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258. Зарегистрирован в Реестре государственной регистрации нормативных правовых актов № 20201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Регистрация физических и юридических лиц</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Прочие государственные услуги в сфере регистрации физических и юридических лиц</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налогоплательщиков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или переучет периодических печатных изданий, информационных агентств и сетевых изданий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иностранных периодических печатных изданий, распространяемых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деятельности иностранных религиозных объединений на территории Республики Казахстан, назначения иностранными религиозными центрами руководителей религиозных объединений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по делам религий МИОР,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учет плательщиков налога на добавленную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персонального идентификационного номера (ПИН-код) производителям (импортер</w:t>
            </w:r>
          </w:p>
          <w:p>
            <w:pPr>
              <w:spacing w:after="20"/>
              <w:ind w:left="20"/>
              <w:jc w:val="both"/>
            </w:pPr>
            <w:r>
              <w:rPr>
                <w:rFonts w:ascii="Times New Roman"/>
                <w:b w:val="false"/>
                <w:i w:val="false"/>
                <w:color w:val="000000"/>
                <w:sz w:val="20"/>
              </w:rPr>
              <w:t>
ам) отдельных видов нефтепродуктов, а также на товары производителей и импортеров некоторых видов подакцизной продукции, авиационного топлива и мазута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2015 года № 137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10584.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15 февраля 2017 года № 102 "Об утверждении Правил присвоения персональных идентификационных номеров-кодов на табачные изделия". Зарегистрирован в Реестре государственной регистрации нормативных правовых актов № 14914.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10 декабря 2015 года № 646 "Об утверждении Правил присвоения персональных идентификационных номеров-кодов". Зарегистрирован в Реестре государственной регистрации нормативных правовых актов № 12615.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Семья и дети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Создание семьи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(супружества),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свидетельство заключений о браке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заключения брака при необходимости снижения брачного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 (супружества),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расторжения брака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свидетельство расторжений о браке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Рождение, опекунство и воспитание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 в том числе внесение изменений, дополнений и исправлений в записи актов гражданского состояния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рождения ребенка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25 февраля 2015 года № 112. Зарегистрирован в Реестре государственной регистрации нормативных правовых актов № 10764.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дополнений и исправлений в свидетельство о рождений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районов в городе, городов районного значения, акимы поселков, сел, сельских округов,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по опеке и попечительству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Министерстве юстиции Республики Казахстан 24 апреля 2020 года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опеки или попечительства над ребенком-сиротой (детьми-сиротами) и ребенком (детьми), оставшимся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справок для распоряжения имуществом несовершеннолетних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детей, являющихся гражданами Республики Казахстан, переданных на усыновление (удочерение) иностранцам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оказание психолого-медико-педагогической консультативной помощи детям с ограниченными возможностями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Психолого-медико-педагогическая консультация,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Министерстве юстиции Республики Казахстан 28 мая 2020 года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и социальная адаптация детей и подростков с проблемами в развитии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Реабилитационные центры, кабинеты психолого-педагогической коррекции,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пособий на рождение ребенка и по уходу за ребенком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 проактивная/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матери или отцу, усыновителю (удочерителю), опекуну (попечителю), воспитывающему ребенка- инвалида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автоматизированная)/бумажная/проактивная/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свидания с ребенком родителям, лишенным родительских прав, не оказывающие на ребенка негативного влияния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государственных пособий семьям, имеющим детей"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органа опеки и попечительства об учете мнения ребенка, достигшего десятилетнего возраста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пособия многодетной семье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частично автоматизированная)/ 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назначения и выплаты государственных пособий семьям, имеющим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 11507.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Образование и досуг для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детей дошкольного возраста (до 6 лет) для направления в дошкольные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дошкольного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июня 2020 года № 254. Зарегистрирован в Реестре государственной регистрации нормативных правовых актов № 20883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(специальные группы/классы) образования детей с ограниченными возможностями для обучения по специальным общеобразовательным учебным программам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психолого-педагогической поддержки, оказываемых местными исполнительными органами"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мая 2020 года № 223. Зарегистрирован в Реестре государственной регистрации нормативных правовых актов № 20744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группы/классы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организации образования, организации основного среднего и общего среднего образования, дошкольные организации всех видов,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дополнительного образования для детей по предоставлению им дополнительного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дополнительного образования для детей, организации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дополнительного образования для детей, организации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и зачисление в организации дополнительного образования для детей по предоставлению им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мая 2020 года № 219. Зарегистрирован в Реестре государственной регистрации нормативных правовых актов № 20695.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подвоза к общеобразовательным организациям и обратно домой детям, проживающим в отдаленных сельских пунктах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отделы образования районов, городов областного значения, организации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и льготного питания отдельным категориям обучающихся и воспитанников в общеобразовательных школах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управления образования областей, городов республиканского значения и столицы, отделы образования районов, городов областного значения, организации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управления образования областей, городов республиканского значения, столицы, отделы образования районов, городов областного значения, организации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обучение в форме экстерната в организациях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областей, городов республиканского значения,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обучения в форме экстерната"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61. Зарегистрирован в Реестре государственной регистрации нормативных правовых актов № 13110.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мая 2020 года № 180. Зарегистрирован в Реестре государственной регистрации нормативных правовых актов № 20579.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конкурс по размещению государственного образовательного заказа на подготовку кадров с техническим и профессиональным, послесредним образованием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управления образования областей, городов республиканского значения, столицы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января 2016 года № 122. Зарегистрирован в Реестре государственной регистрации нормативных правовых актов № 13418.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республиканские, областные, городов республиканского значения, столицы специализированные школы-интернаты-колледжи олимпийского резерва и областные, городов республиканского значения, столицы школы-интернаты для одаренных в спорте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5, 6, 7, 8, 9 классы специализированных школ-интернатов-колледжей олимпийского резерва и школ-интернатов для одаренных в спорте детей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деятельности республиканских, областных, городов республиканского значения, столицы специализированных школ-интернатов-колледжей олимпийского резерва и областных, городов республиканского значения, столицы школ-интернатов для одаренных в спорте детей"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ноября 2014 года № 69. Зарегистрирован в Реестре государственной регистрации нормативных правовых актов № 9947.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в 10 и 11 классы специализированных школ-интернатов-колледжей олимпийского резерва и школ-интернатов для одаренных в спорте детей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поступление на первый курс колледжа в специализированных школ-интернатов-колледжей олимпийского резерва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специализированные школы-интернаты-колледжи олимпийского резерва и областные школы-интернаты для одаренных в спорте детей,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детско-юношеские спортивные школы, спортивные школы для инвалидов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Детско-юношеские спортивные школы, спортивные школы для инвалидов,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перечня видов физкультурно-спортивных организаций и правил их деятельности, в которых осуществляется учебно-тренировочный процесс по подготовке спортивного резерва и спортсменов высокого класса"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ноября 2014 года № 106. Зарегистрирован в Реестре государственной регистрации нормативных правовых актов № 10012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перевода детей между организациями начального, основного среднего,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начального, основного среднего и общего 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октября 2018 года № 564. Зарегистрирован в Реестре государственной регистрации нормативных правовых актов № 17553.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по присуждению образовательного гранта Первого Президента Республики Казахстан - Елбасы "Өркен" для оплаты обучения одаренных детей в автономной организации образования "Назарбаев Интеллектуальные школы"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Интеллектуальные Школы"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документов для участия в конкурсе по присуждению образовательного гранта Первого Президента Республики Казахстан - Лидера Нации "Өркен" для оплаты обучения одаренных детей в автономной организации образования "Назарбаев Интеллектуальные школы"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апреля 2020 года № 164. Зарегистрирован в Реестре государственной регистрации нормативных правовых актов № 20509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Содержание и обеспечение ребенка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обучение на дому детей-инвалидов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выплаты пособия опекунам или попечителям на содержание ребенка-сироты (детей-сирот) и ребенка (детей), оставшегося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лиц, желающих усыновить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29 июня 2016 года № 407. Зарегистрирован в Реестре государственной регистрации нормативных правовых актов № 14067.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или продление срока аккредитации агентства по усыновлению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агентства по усыновлению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агентств по усыновлению"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9 декабря 2014 года № 513. Зарегистрирован в Реестре государственной регистрации нормативных правовых актов № 10372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аккредитации агентства по усыновлению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охране прав детей МОН,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денежной выплаты в связи с усыновлением ребенка-сироты и (или) ребенка, оставшегося без попечения родителей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ребенка (детей) на воспитание в приемную семью и назначение выплаты денежных средств на их содержание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семьи и детей"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апреля 2020 года № 158. Зарегистрирован в Реестре государственной регистрации нормативных правовых актов № 20478.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Права на имущество и интеллектуальную собственность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Движимое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 движимого имущества, не подлежащего обязательной государственной регистрации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залога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Инструкции по регистрации залога движимого имущества, не подлежащего обязательной государственной регистрации"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22 февраля 1999 года № 14. Зарегистрирован в Реестре государственной регистрации нормативных правовых актов № 913.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выдачи ипотечного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обременений в результате изменения условий договора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уступки требования по договору займа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прекращения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внутреннего водного плавания, судов плавания "река-море" и прав на них в Государственном судовом реестре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Государственного судового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арендованных судов внутреннего водного плавания и судов плавания "река-море" в реестре арендованных иностранных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маломерных судов и прав на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судового билета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исключении судна из Судовой книги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залога подвижного состава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изменений, дополнений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зарегистрированного залога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подвижного состава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подвижного состава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подвижного состава и его залога, а также исключения из Государственного реестра подвижного состава"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 11119.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подвижного состава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подвижного состава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государственная регистрация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государственная регистрация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снятие с регистрационного учета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 и выдача регистрационного документа (дубликата) и государственного номерного знака для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машин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4-3/267. Зарегистрирован в Реестре государственной регистрации нормативных правовых актов № 11702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регистрационного учета машин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регистрационного документа и (или) новый номерной знак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(снятие с регистрации) залога, регистрация изменений, дополнений (в том числе переход права собственности другому лицу, уступка права требования, последующий залог (перезалог)) и прекращение действия зарегистрированного залога, а также выдача свидетельства или дубликата о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залога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4-3/268. Зарегистрирован в Реестре государственной регистрации нормативных правовых актов № 11708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ипотеки судна, маломерного судна, строящегося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судна, в том числе маломерного судна, и прав на него"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23 января 2015 года № 51. Зарегистрирован в Реестре государственной регистрации нормативных правовых актов № 10400.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свидетельства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дополнительного листа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прекращении ипотеки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о государственной регистрации гражданских воздушных судов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гражданских воздушных судов Республики Казахстан и прав на них"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июня 2017 года № 409. Зарегистрирован в Реестре государственной регистрации нормативных правовых актов № 15553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исключении воздушного судна из Государственного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на строящееся судно в реестре строящихся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 собственности на строящееся судно в реестре строящихся судов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p>
            <w:pPr>
              <w:spacing w:after="20"/>
              <w:ind w:left="20"/>
              <w:jc w:val="both"/>
            </w:pPr>
            <w:r>
              <w:rPr>
                <w:rFonts w:ascii="Times New Roman"/>
                <w:b w:val="false"/>
                <w:i w:val="false"/>
                <w:color w:val="000000"/>
                <w:sz w:val="20"/>
              </w:rPr>
              <w:t>
Электронная (полностью автоматизированная)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прав собственности на строящееся судно в реестре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судна из реестра строящихся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Государственном судовом реестре морских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Государственном судовом реестре морских судов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Государственном судовом реестре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Государственного судового реестра морских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судов в международном судовом реестре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судов в международном судовом реестре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судов в международном судовом реестре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судов из международного судового реестра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транспортных средств городского рельсового транспорта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Алматы, Павлодара, Усть-Каменогорска и Темиртау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транспортных средств городского рельсового транспорта из реестра транспортных средств городского рельсового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государственного регистрационного номерного знака для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 декабря 2014 года № 862. Зарегистрирован в Реестре государственной регистрации нормативных правовых актов № 10056.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Недвижимое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на недвижимое имущество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собственности, права хозяйственного ведения, права оперативного управления, права землепользования на срок не менее одного года, сервитута в пользу господствующего земельного участка или иного объекта недвижимости на срок не менее одного года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"Государственная регистрация прав (обременений прав) на недвижимое имущество"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4 мая 2020 года № 27. Зарегистрирован в Реестре государственной регистрации нормативных правовых актов № 20610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изменений идентификационных характеристик объекта недвижимости, необходимых для ведения правового кадастра, изменений сведений о правообладателе, содержащихся в регистрационном листе правового кадастра, изменений вида права, за исключением случая изменения вида права на основании законодательного акта; изменений условий договоров, если они касаются сведений, содержащихся в регистрационном листе, влияют на объем прав, устанавливаемых на объект недвижимости, или если они должны быть зарегистрированы по соглашению сторон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права пользования на срок не менее одного года, в том числе аренда, безвозмездное пользование, сервитуты, права пожизненного содержания с иждивением, рента; права доверительного управления, в том числе при опеке, попечительстве, в наследственных правоотноше</w:t>
            </w:r>
          </w:p>
          <w:p>
            <w:pPr>
              <w:spacing w:after="20"/>
              <w:ind w:left="20"/>
              <w:jc w:val="both"/>
            </w:pPr>
            <w:r>
              <w:rPr>
                <w:rFonts w:ascii="Times New Roman"/>
                <w:b w:val="false"/>
                <w:i w:val="false"/>
                <w:color w:val="000000"/>
                <w:sz w:val="20"/>
              </w:rPr>
              <w:t>
ниях, банкротстве и другие; залог; арест; ограничения (запрещения) на пользование, распоряжение недвижимым имуществом или на выполнение определенных работ, налагаемые государственными органами в пределах их компетенции; иные обременения прав на недвижимое имущество, предусмотренные законами Республики Казахстан, за исключением преимущественных интересов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права доверительного управления, в том числе при опеке, попечительстве, в наследственных правоотноше</w:t>
            </w:r>
          </w:p>
          <w:p>
            <w:pPr>
              <w:spacing w:after="20"/>
              <w:ind w:left="20"/>
              <w:jc w:val="both"/>
            </w:pPr>
            <w:r>
              <w:rPr>
                <w:rFonts w:ascii="Times New Roman"/>
                <w:b w:val="false"/>
                <w:i w:val="false"/>
                <w:color w:val="000000"/>
                <w:sz w:val="20"/>
              </w:rPr>
              <w:t>
ниях, банкротстве и другие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(обременений прав) на недвижимое имущество в процедурах банкротства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прав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правоустанавливающего документа на недвижимое имущество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исполняющего обязанности Министра юстиции Республики Казахстан от 24 августа 2007 года № 244 "Об утверждении Правил выдачи дубликата и аннулирования подлинника (удостоверенной копии) утраченного или поврежденного правоустанавливающего документа"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8 июня 2020 года № 81. Зарегистрирован в Реестре государственной регистрации нормативных правовых актов № 20846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 правовой кадастр идентификационных и технических сведений зданий, сооружений и (или) их составляющих на вновь созданное недвижимое имущество,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технического паспорта объектов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сроков внесения в информационную систему правового кадастра идентификационных и технических сведений зданий, сооружений и (или) их составляющих на вновь созданное недвижимое имущество, проведения государственного технического обследования, Правил оказания государственной услуги "Выдача дубликата технического паспорта недвижимого имущества" и Правил присвоения кадастрового номера первичным и вторичным объектам недвижимости"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6 мая 2013 года № 156. Зарегистрирован в Реестре государственной регистрации нормативных правовых актов № 8469.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копий документов регистрационного дела, заверенных регистрирующим органом, включая план (схемы) объектов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правах (обременениях) на недвижимое имущество и его технических характеристиках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об отсутствии (наличии) недвижимого имущества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 Зарегистрирован в Реестре государственной регистрации нормативных правовых актов № 7586.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зарегистрированных обременениях прав, юридических притязаниях на объект недвижимости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информации из правового кадастра"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марта 2012 года № 131.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объекта кондоминиума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внесении изменений в приказ исполняющего обязанности Министра юстиции Республики Казахстан от 24 августа 2007 года № 241 "Об утверждении Правил государственной регистрации объекта кондоминиума"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15 июня 2020 года № 103. Зарегистрирован в Реестре государственной регистрации нормативных правовых актов № 20868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Интеллектуальная собственность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сведений и их изменений в Государственный реестр прав на объекты, охраняемые авторским правом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внесения сведений и их изменений в Государственный реестр прав на объекты, охраняемые авторским правом, и формы свидетельства, подтверждающего внесение в него сведений, и их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1315. Зарегистрирован в Реестре государственной регистрации нормативных правовых актов № 17325.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предоставления права на использование товарного знака, селекционного достижения и объекта промышленной собственности, а также топологии интегральной микросхемы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передачи исключительного прав на товарный знак, селекционное достижение и объект промышленной собственности, а также топологии интегральной микросхемы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топологий интегральных микросхем передачи исключительного права, предоставления права на использование топологий"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1344. Зарегистрирован в Реестре государственной регистрации нормативных правовых актов № 17330. "Об утверждении Правил регистрации в Государственном реестре товарных знаков передачи исключительного права, предоставления права на использование товарного знака"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1345. Зарегистрирован в Реестре государственной регистрации нормативных правовых актов № 17331.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 "Об утверждении Правил регистрации в соответствующих государственных реестрах передачи исключительного права, предоставления права на использование объекта промышленной собственности,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1347. Зарегистрирован в Реестре государственной регистрации нормативных правовых актов № 17329.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управляющих имущественными правами на коллективной основе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организаций, управляющих имущественными правами на коллективной основе"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19 марта 2020 года № 105. Зарегистрирован в Реестре государственной регистрации нормативных правовых актов № 20153.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патентные поверенные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товарного знака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права пользования наименованием места происхождения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товарных знаков и наименований мест происхождения товаров в Государственном реестре товарных знаков и Государственном реестре наименований мест происхождения товаров, форм свидетельств и выдачи охранных документов и их дубликатов, прекращения действия регистрации и признания ее недействительной"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1340. Зарегистрирован в Реестре государственной регистрации нормативных правовых актов Республики Казахстан № 17414.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охранных документов в сфере промышленной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объектов промышленной собственности в Государственном реестре изобретений, Государственном реестре полезных моделей, Государственном реестре промышленных образцов и выдачи охранных документов и их дубликатов, признания недействительными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1341. Зарегистрирован в Реестре государственной регистрации нормативных правовых актов Республики Казахстан № 17415.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топологий интегральных микросхем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внесения топологий в Государственный реестр топологий интегральных микросхем и выдачи свидетельств о регистрации, удостоверений авторов" приказ Министра юстиции Республики Казахстан от 29 августа 2018 года № 1342. Зарегистрирован в Реестре государственной регистрации нормативных правовых актов Республики Казахстан № 17397.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патентного поверенного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патентные поверенные, регистрации в реестре патентных поверенных и внесения в него изменений"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28 августа 2018 года № 1316. Зарегистрирован в Реестре государственной регистрации нормативных правовых актов № 17322.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Здоровье, медицина и здравоохранение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Медицинская помощь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к медицинской организации, оказывающей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прикрепления физических лиц к организациям здравоохранения, оказывающим первичную медико-санитарную помощь"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13 ноября 2020 года № ҚР ДСМ - 194/2020. Зарегистрирован в Реестре государственной регистрации нормативных правовых актов № 21642.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на прием к врачу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врача на дом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с медицинской организации, оказывающей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первичной медико-санитарной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24 августа 2021 года № ҚР ДСМ-90. Зарегистрирован в Реестре государственной регистрации нормативных правовых актов № 24094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листа о временной нетрудоспособности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временной нетрудоспособности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временной нетрудоспособности, а также выдачи листа или справки о временной нетрудоспособности"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 21660.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из медицинской карты стационарного больного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 12204.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прижизненного отказа или согласия на посмертное донорство органов (части органа) и (или) тканей (части ткани) в целях трансплантации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ДСМ-308/2020. Зарегистрирован в Реестре государственной регистрации нормативных правовых актов № 21859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Вызов скорой медицинской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электронная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скорой медицинской помощи, в том числе с привлечением медицинской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 21713.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направления пациентам на госпитализацию в стационар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 12204.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26 мая 2021 года № ҚР ДСМ-45. Зарегистрирован в Реестре государственной регистрации нормативных правовых актов № 22866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лекарственных средств, специализированных лечебных продуктов, изделий медицинского назначения отдельным категориям граждан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12 октября 2021 года КР ДСМ - 103. Зарегистрирован в Реестре государственной регистрации нормативных правовых актов № 24765.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Выдача разрешительных документов (включая лицензирование, регистрацию, сертификацию) в сфере здравоохранения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для допуска к клинической практике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медицинских организаций в целях признания соответствия их деятельности стандартам аккредитации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аккредитованная ведомством государственного органа в сфере оказания медицинских услуг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судебного эксперта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21 мая 2020 года № 43. Зарегистрирован в Реестре государственной регистрации нормативных правовых актов № 20721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на право производства определенного вида судебно-медицинской, судебно-психиатрической и судебно-наркологической экспертиз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21 мая 2020 года № 43. Зарегистрирован в Реестре государственной регистрации нормативных правовых актов № 20721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документов о прохождении повышения квалификации и сертификационных курсов кадров отрасли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ДСМ-303/2020. Зарегистрирован в Реестре государственной регистрации нормативных правовых актов № 21847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ввоз зарегистрированных и не зарегистрированных в Республике Казахстан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зарегистрированных на территории Республики Казахстан (из стран Евразийского экономического союза)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лекарственных средств, незарегистрированных на территории Республики Казахстан из стран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зарегистрированных на терриории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 медицинских изделий, незарегистрированных на терриории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согласования и (или) заключения (разрешительного документа) на вывоз зарегистрированных и не зарегистрированных в Республике Казахстан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зарегистрированных на территории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государственного органа в сфере обращения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8 декабря 2020 года № ҚР ДСМ-237/2020. Зарегистрирован в Реестре государственной регистрации нормативных правовых актов № 21749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лекарственных средств,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 медицинских изделий, незарегистрированных на территории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медицинскую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медицинскую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 июня 2020 года № ҚР ДСМ-59/2020. Зарегистрирован в Реестре государственной регистрации нормативных правовых актов № 20809.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фармацевтическую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июня 2020 года № ҚР ДСМ-65/2020. Зарегистрирован в Реестре государственной регистрации нормативных правовых актов № 20863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оборота наркотических средств, психотропных веществ и прекурсоров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фармацевтической деятельности" </w:t>
            </w:r>
            <w:r>
              <w:rPr>
                <w:rFonts w:ascii="Times New Roman"/>
                <w:b w:val="false"/>
                <w:i w:val="false"/>
                <w:color w:val="000000"/>
                <w:sz w:val="20"/>
              </w:rPr>
              <w:t xml:space="preserve">приказ </w:t>
            </w:r>
            <w:r>
              <w:rPr>
                <w:rFonts w:ascii="Times New Roman"/>
                <w:b w:val="false"/>
                <w:i w:val="false"/>
                <w:color w:val="000000"/>
                <w:sz w:val="20"/>
              </w:rPr>
              <w:t xml:space="preserve"> исполняющего обязанности Министра здравоохранения Республики Казахстан от 15 июня 2020 года № ҚР ДСМ-65/2020. Зарегистрирован в Реестре государственной регистрации нормативных правовых актов № 20863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проведение клинического исследования и (или) испытания фармакологических и лекарственных средств,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и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ДСМ-248/2020. Зарегистрирован в Реестре государственной регистрации нормативных правовых актов № 21772.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9 февраля 2021 года № ҚР ДСМ-16. Зарегистрирован в Реестре государственной регистрации нормативных правовых актов № 22175.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государственной регистрации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на таможенной территории Евразийского экономического союза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свидетельства о государственной регистрации продукции для продукции, изготавливаемой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 (или) вывоз с территории Республики Казахстан органов (части органов) и (или) тканей (части ткани) человека, крови и ее компонентов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ввоз на территорию Республики Казахстан и (или) вывоз с территории Республики Казахстан органов (части органов) и (или) тканей человека, крови и ее компонентов"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апреля 2020 года № ҚР ДСМ-43/2020. Зарегистрирован в Реестре государственной регистрации нормативных правовых актов № 20556.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департаментами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 ноября 2020 года № ҚР ДСМ-177/2020. Зарегистрирован в Реестре государственной регистрации нормативных правовых актов № 21592.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иностранному специалисту для допуска к клинической практике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менеджера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11 декабря 2020 года № ҚР ДСМ-254/2020. Зарегистрирован в Реестре государственной регистрации нормативных правовых актов № 21777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специалиста в сфере обращения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медицинского и фармацевтического контроля МЗ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15 декабря 2020 года № ҚР ДСМ-274/2020. Зарегистрирован в Реестре государственной регистрации нормативных правовых актов № 21818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безопасности, качестве и эффективности лекарственных средств и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 Комитета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экспертизы лекарственных средств и медицинских изделий" Комитета медицинского и фармацевтического контроля МЗ Комитета медицинского и фармацевтического контроля товаров и услуг МЗ,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экспертизы лекарственных средств и медицинских изделий"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ДСМ-10. Зарегистрирован в Реестре государственной регистрации нормативных правовых актов № 22144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фармацевтический продукт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товаров и услуг МЗ,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сертификата на фармацевтический продукт (СРР)"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января 2021 года № КР ДСМ-8. Зарегистрирован в Реестре государственной регистрации нормативных правовых актов № 22113.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организации, осуществляющей оценку знаний и навыков обучающихся, выпускников профессиональной подготовленности и специалистов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Министерстве юстиции Республики Казахстан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здравоохранения, осуществляющих независимую экспертизу в области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21 декабря 2020 года № ҚР ДСМ-299/2020. Зарегистрирован в Реестре государственной регистрации нормативных правовых актов № 21852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сертификатов на соответствие надлежащих фармацевтических практик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 соответствие требованиям</w:t>
            </w:r>
          </w:p>
          <w:p>
            <w:pPr>
              <w:spacing w:after="20"/>
              <w:ind w:left="20"/>
              <w:jc w:val="both"/>
            </w:pPr>
            <w:r>
              <w:rPr>
                <w:rFonts w:ascii="Times New Roman"/>
                <w:b w:val="false"/>
                <w:i w:val="false"/>
                <w:color w:val="000000"/>
                <w:sz w:val="20"/>
              </w:rPr>
              <w:t>
надлежащей</w:t>
            </w:r>
          </w:p>
          <w:p>
            <w:pPr>
              <w:spacing w:after="20"/>
              <w:ind w:left="20"/>
              <w:jc w:val="both"/>
            </w:pPr>
            <w:r>
              <w:rPr>
                <w:rFonts w:ascii="Times New Roman"/>
                <w:b w:val="false"/>
                <w:i w:val="false"/>
                <w:color w:val="000000"/>
                <w:sz w:val="20"/>
              </w:rPr>
              <w:t>
дистрибьюторской практики (GDP)</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медицинского и фармацевтического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фармацевтических инспекций по надлежащим фармацевтическим практикам"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27 января 2021 года № ҚР ДСМ-9. Зарегистрирован в Реестре государственной регистрации нормативных правовых актов № 22143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насоответствие требованиям надлежащей производственной практики (GMP)</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Санитарно-эпидемиологическое благополучие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объекту производства пищевой продукции, подлежащего государственному контролю и надзору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 территориальные подразделения Комитета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работу с микроорганизмами I-IV группы патогенности и гельминтами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работу с микроорганизмами I группы патогенности и гельминтами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декабря 2020 года № ҚР ДСМ-336/2020. Зарегистрирован в Реестре государственной регистрации нормативных правовых актов № 22004.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работу с микроорганизмами II группы патогенности и гельминтами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работу с микроорганизмами III группы патогенности и гельминтами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работу с микроорганизмами IV группы патогенности и гельминтами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санитарно-эпидемиологических заключений о соответствии объекта государственного санитарно-эпидемиологического надзора нормативным правовым актам в сфере санитарно-эпидемиологического благополучия населения и гигиеническим нормативам на объектах, расположенных на территории военных городков и учебных центров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 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на проекты, работы и услуги на объектах, расположенных на территории военных городков и учебных центров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предельно допустимых выбросов и предельно допустимых сбросов вредных веществ и физических факторов в окружающую среду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Вооруженных Сил Республики Казахстан, осуществляющие деятельность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обороны Республики Казахстан в сфере санитарно-эпидемиологического благополучия населения"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10 июля 2020 года № 322. Зарегистрирован в Реестре государственной регистрации нормативных правовых актов № 20957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зоны санитарной охраны, санитарно-защитных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санитарно-эпидемиологического заключения на проекты нормативной документации на сырье и продукцию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профессиональной ассоциации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санитарно-эпидемиологического контроля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санитарно-эпидемиологического заключения о соответствии объекта высокой эпидемической значимости нормативным правовым актам в сфере санитарно-эпидемиологического благополучия населения на объектах органов национальной безопасности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w:t>
            </w:r>
          </w:p>
          <w:p>
            <w:pPr>
              <w:spacing w:after="20"/>
              <w:ind w:left="20"/>
              <w:jc w:val="both"/>
            </w:pPr>
            <w:r>
              <w:rPr>
                <w:rFonts w:ascii="Times New Roman"/>
                <w:b w:val="false"/>
                <w:i w:val="false"/>
                <w:color w:val="000000"/>
                <w:sz w:val="20"/>
              </w:rPr>
              <w:t>
КНБ, осуществляющие деятельность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Структурные подразделения</w:t>
            </w:r>
          </w:p>
          <w:p>
            <w:pPr>
              <w:spacing w:after="20"/>
              <w:ind w:left="20"/>
              <w:jc w:val="both"/>
            </w:pPr>
            <w:r>
              <w:rPr>
                <w:rFonts w:ascii="Times New Roman"/>
                <w:b w:val="false"/>
                <w:i w:val="false"/>
                <w:color w:val="000000"/>
                <w:sz w:val="20"/>
              </w:rPr>
              <w:t>
КНБ, осуществляющие деятельность в сфере санитарно-эпидемиологического благополучия населения,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физических и юридических лиц на осуществление деятельности по проведению санитарно-эпидемиологического аудита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Профессиональые ассоциации, аккредитованные ведомством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Профессиональые ассоциации, аккредитованные ведомством в сфере санитарно-эпидемиологического благополучия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Прочие государственные услуги в сфере здоровья, медицины и здравоохранения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"Психиатрия"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психического здоровья "Наркология"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с Центра фтизиопульмонологии "Фтизиатрия"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области здравоохранения"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18 мая 2020 года № ҚР ДСМ-49/2020. Зарегистрирован в Реестре государственной регистрации нормативных правовых актов № 20665.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предварительных обязательных медицинских осмотров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целевых групп лиц, подлежащих обязательным медицинским осмотрам, а также правил и периодичности их проведения, объема лабораторных и функциональных исследований, медицинских противопоказаний, перечня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"Прохождение предварительных обязательных медицинских осмотров"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Республики Казахстан от 15 октября 2020 года № ҚР ДСМ-131/2020. Зарегистрирован в Реестре государственной регистрации нормативных правовых актов № 21443.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допуске к управлению транспортным средством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30 октября 2020 года № ҚР ДСМ-172/2020. Зарегистрирован в Реестре государственной регистрации нормативных правовых актов № 21557.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Труд и социальная защита населения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Занятость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лиц, ищущих работу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региональную квоту приема кандасов и переселенцев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 Загранучреждения Республики Казахстан, Центры занятости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включения в региональную квоту приема кандасов и переселенцев" </w:t>
            </w:r>
            <w:r>
              <w:rPr>
                <w:rFonts w:ascii="Times New Roman"/>
                <w:b w:val="false"/>
                <w:i w:val="false"/>
                <w:color w:val="000000"/>
                <w:sz w:val="20"/>
              </w:rPr>
              <w:t>Приказ</w:t>
            </w:r>
            <w:r>
              <w:rPr>
                <w:rFonts w:ascii="Times New Roman"/>
                <w:b w:val="false"/>
                <w:i w:val="false"/>
                <w:color w:val="000000"/>
                <w:sz w:val="20"/>
              </w:rPr>
              <w:t xml:space="preserve"> и.о. Министра здравоохранения и социального развития Республики Казахстан от 15 января 2016 года № 20. Зарегистрирован в Реестре государственной регистрации нормативных правовых актов № 13334.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безработных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 веб-портал "электронного правительства", государственный информационный портал "Электронная биржа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направлений на участие в активных мерах содействия занятости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Выдача разрешительных документов в сфере занятости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разрешения работодателям на привлечение иностранной рабочей силы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иностранной рабочей силы по первой, второй, третьей, четвертой категориям и для сезонных иностранных работников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здравоохранения и социального развития Республики Казахстан от 27 июня 2016 года № 559. Зарегистрирован в Реестре государственной регистрации нормативных правовых актов № 14170.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или переоформление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привлечение иностранной рабочей силы в рамках внутрикорпоративного перевода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в связи с изменением фамилии, имени, отчества, номера и серии документа, удостоверяющего личность иностранного работника и в случае реорганизации работодателя-юридического лица Республики Казахстан или филиала (представительства) иностранного юридического лица в форме слияния, присоединения, разделения, выделения или преобразования, а также в случае изменения его наименования или реквизитов, указанных в разрешении на привлечение иностранной рабочей силы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или продление справки иностранцу или лицу без гражданства о соответствии квалификации для самостоятельного трудоустройства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иностранцу или лицу без гражданства о соответствии квалификации для самостоятельного трудоустройства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или продления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13 июня 2016 года № 503. Зарегистрирован в Реестре государственной регистрации нормативных правовых актов № 14149.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справки иностранцу или лицу без гражданства о соответствии квалификации для самостоятельного трудоустройства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справки иностранцу или лицу без гражданства о соответствии квалификации для самостоятельного трудоустройства в случае изменения фамилии, имени, отчества (при его наличии), номера и серии документа, удостоверяющего личность иностранца или лиц без гражданства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справки иностранцу или лицу без гражданства о соответствии квалификации для самостоятельного трудоустройства в случае утери или порчи справки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Социальное обеспечение, в том числе пенсионное обеспечение и социальное страхование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пенсионных выплат по возрасту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базовой пенсионной выплаты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утраты трудоспособности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Подразделение медико-социальной экспертизы,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государственных специальных пособий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инвалидности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социального медицинского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Республики Казахстан от 2 апреля 2020 года № ҚР ДСМ-26/2020. Зарегистрирован в Реестре государственной регистрации нормативных правовых актов № 20308.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имеющим инвалидность первой, второй групп бессрочно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иностранцами или лицами без гражданства, выехавшими на постоянное место жительства за пределы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являющимся членами семьи умершего лица, имеющего пенсионные накопления, или лицами, осуществившими погребение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являющимися наследниками пенсионных накоплений умершего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ЕНПФ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лицам, достигшим пенсионного возраста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ЕНПФ, абонентское устройство сотовой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/проактивная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участнику системы обязательного социального страхования информации о состоянии и движении социальных отчислений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Государственный фонд социального страхования и его филиалы,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системы социального страхования и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11 июня 2020 года № 224. Зарегистрирован в Реестре государственной регистрации нормативных правовых актов № 20849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государственного социального пособия по случаю потери кормильца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кормильца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Центр занятости населения, веб-портал "электронного правительства", государственный информационный портал "Электронная биржа труда",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случаи потери дохода в связи с беременностью и родами, усыновлением (удочерением) новорожденного ребенка (детей)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выплаты на случай потери дохода в связи с уходом за ребенком по достижении им возраста одного года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 социального страхования и его филиалы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8 июня 2020 года № 217. Зарегистрирован в Реестре государственной регистрации нормативных правовых актов № 20838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Социальная поддержка отдельных категорий граждан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 11110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единовременной выплаты на погребение и единовременного пособия членам семьи умершего пенсионера Министерства обороны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пенсионного обеспечения МО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государственной адресной социальной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поселка, села, сельского округа, Центр занятости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Великой Отечественной войны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специального государственного пособия"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 11745.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к инвалидам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приравненным к участникам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w:t>
            </w:r>
          </w:p>
          <w:p>
            <w:pPr>
              <w:spacing w:after="20"/>
              <w:ind w:left="20"/>
              <w:jc w:val="both"/>
            </w:pPr>
            <w:r>
              <w:rPr>
                <w:rFonts w:ascii="Times New Roman"/>
                <w:b w:val="false"/>
                <w:i w:val="false"/>
                <w:color w:val="000000"/>
                <w:sz w:val="20"/>
              </w:rPr>
              <w:t>
пособия родителям и не вступившим в повторный брак вдовам воинов погибших (умерших, пропавших без вести) в Великой Отечественной войне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супругам (супруге) не вступивших в повторный брак умершего инвалида Великой Отечественной войны и лица, приравненного по льготам к инвалидам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Героям Советского Союза, социалистического труда, Кавалерам орденов Славы всех 3-х степеней,</w:t>
            </w:r>
          </w:p>
          <w:p>
            <w:pPr>
              <w:spacing w:after="20"/>
              <w:ind w:left="20"/>
              <w:jc w:val="both"/>
            </w:pPr>
            <w:r>
              <w:rPr>
                <w:rFonts w:ascii="Times New Roman"/>
                <w:b w:val="false"/>
                <w:i w:val="false"/>
                <w:color w:val="000000"/>
                <w:sz w:val="20"/>
              </w:rPr>
              <w:t>
Трудовой Славы трех степеней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семьям погибших воинов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инвалидам I, II и III групп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p>
            <w:pPr>
              <w:spacing w:after="20"/>
              <w:ind w:left="20"/>
              <w:jc w:val="both"/>
            </w:pPr>
            <w:r>
              <w:rPr>
                <w:rFonts w:ascii="Times New Roman"/>
                <w:b w:val="false"/>
                <w:i w:val="false"/>
                <w:color w:val="000000"/>
                <w:sz w:val="20"/>
              </w:rPr>
              <w:t>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нспециального государственного пособия детям-инвалидам до семи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детям-инвалидам с семи до восемнадцати лет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жертвам политических репрессий, лицам, пострадавших от политических репрессий, имеющих инвалидность или являющихся пенсионерами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которым назначены пенсии за особые заслуги перед Республикой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почҰтного звания "Қазақстанның ғарышкер-ұшқышы"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"Халық Қаһарманы"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удостоенным звания "Қазақстанның Еңбек Epi"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ветеранам боевых действий на территории других государств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специального государственного пособия лицам, осуществляющим уход за инвалидом первой группы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автоматизированная)/бумажная/проактивная/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отдельным категориям нуждающихся граждан по решениям местных представительных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подъемного пособия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развития сельских территорий МИО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ноября 2014 года № 72. Зарегистрирован в Реестре государственной регистрации нормативных правовых актов № 9946.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приобретение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бюджетного кредита на строительство жилья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реабилитированному лицу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реабилитированному лицу и образца удостоверения реабилитированного лица"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февраля 2022 года №78. Зарегистрирован в Реестре государственной регистрации нормативных правовых актов № 26976.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Социальные услуги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инвалидности и/или степени утраты трудоспособности и/или определение необходимых мер социальной защиты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труда, социальной защиты и миграции МТСЗН,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 /</w:t>
            </w:r>
          </w:p>
          <w:p>
            <w:pPr>
              <w:spacing w:after="20"/>
              <w:ind w:left="20"/>
              <w:jc w:val="both"/>
            </w:pPr>
            <w:r>
              <w:rPr>
                <w:rFonts w:ascii="Times New Roman"/>
                <w:b w:val="false"/>
                <w:i w:val="false"/>
                <w:color w:val="000000"/>
                <w:sz w:val="20"/>
              </w:rPr>
              <w:t>
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медико-социальной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 10589.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протезно-ортопедической помощью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техническими-вспомогательными (компенсаторными) средствами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услугами индивидуального помощника инвалидов первой группы, имеющих затруднение в передвижении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услугами специалиста жестового языка для инвалидов по слуху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специальными средствами передвижения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обеспечение инвалидов и детей-инвалидов санаторно-курортным лечением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автоматизированная)/бумажная/проактивная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реабилитации инвалидов"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 10370.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условиях ухода на дому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документов на оказание специальных социальных услуг в медико-социальных учреждениях (организациях)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предоставления специальных социальных услуг"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28 мая 2020 года № 197. Зарегистрирован в Реестре государственной регистрации нормативных правовых актов № 20756.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нуждаемости в санаторно-курортном лечении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стационарной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29 сентября 2015 года № 761. Зарегистрирован в Реестре государственной регистрации нормативных правовых актов № 12204.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Прочие государственные услуги в сфере труда и социальной защиты населения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информации о поступлении и движении средств вкладчика единого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оказания государственных услуг в социально-трудовой сфере"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25 марта 2021 года № 84. Зарегистрирован в Реестре государственной регистрации нормативных правовых актов № 22394.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подтверждающей принадлежность заявителя (семьи) к получателям адресной социальной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назначения и выплаты государственной адресной социальной помощи" </w:t>
            </w:r>
            <w:r>
              <w:rPr>
                <w:rFonts w:ascii="Times New Roman"/>
                <w:b w:val="false"/>
                <w:i w:val="false"/>
                <w:color w:val="000000"/>
                <w:sz w:val="20"/>
              </w:rPr>
              <w:t>приказ</w:t>
            </w:r>
            <w:r>
              <w:rPr>
                <w:rFonts w:ascii="Times New Roman"/>
                <w:b w:val="false"/>
                <w:i w:val="false"/>
                <w:color w:val="000000"/>
                <w:sz w:val="20"/>
              </w:rPr>
              <w:t xml:space="preserve"> Министра здравоохранения и социального развития Республики Казахстан от 5 мая 2015 года № 320. Зарегистрирован в Реестре государственной регистрации нормативных правовых актов № 11426.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нуждающихся в служебном жилище военнослужащих Вооруженных Сил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"Постановка на учет нуждающихся в служебном жилище военнослужащих Вооруженных Сил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26 мая 2020 года № 232. Зарегистрирован в Реестре государственной регистрации нормативных правовых актов № 20742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в качестве безработного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занятости населения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лиц, ищущих работу, безработных и осуществления трудового посредничества, оказываемого центрами занятости населения" </w:t>
            </w:r>
            <w:r>
              <w:rPr>
                <w:rFonts w:ascii="Times New Roman"/>
                <w:b w:val="false"/>
                <w:i w:val="false"/>
                <w:color w:val="000000"/>
                <w:sz w:val="20"/>
              </w:rPr>
              <w:t>приказ</w:t>
            </w:r>
            <w:r>
              <w:rPr>
                <w:rFonts w:ascii="Times New Roman"/>
                <w:b w:val="false"/>
                <w:i w:val="false"/>
                <w:color w:val="000000"/>
                <w:sz w:val="20"/>
              </w:rPr>
              <w:t xml:space="preserve"> Министра труда и социальной защиты населения Республики Казахстан от 19 июня 2018 года № 259. Зарегистрирован в Реестре государственной регистрации нормативных правовых актов № 17199.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Образование и наука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Высшее и послевузовское образование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присуждение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высшего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и зачисление в организации высшего и (или) послевузовского образования для обучения по образовательным программам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 17650.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Присуждение образовательных грантов, а также оказание социальной поддержки обучающимся в организациях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"Присуждение образовательных грантов, а также оказание социальной поддержки обучающимся в организациях высшего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7 июля 2020 года № 286. Зарегистрирован в Реестре государственной регистрации нормативных правовых актов № 20939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статусе стипендиата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гарантийного письма для выезжающих на обучение в качестве стипендиата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стипендиатам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Авансирование стипендиатов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договора залога недвижимого имущества, предоставленного в качестве обеспечения исполнения обязательств стипендиатов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уведомления о прекращении залога с недвижимого имущества при исполнении обязательств стипендиатом международной стипендии "Болашак"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АО "Центр международных программ",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направления на обучение за рубеж, в том числе по международной стипендии "Болашак"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26 мая 2020 года № 222. Зарегистрирован в Реестре государственной регистрации нормативных правовых актов № 20730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международных договоров в области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международных программ",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академических отпусков обучающимся в организациях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академических отпусков обучающимся в организациях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декабря 2014 года № 506. Зарегистрирован в Реестре государственной регистрации нормативных правовых актов № 10475.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обучение за рубежом в рамках академической мобильности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направления для обучения за рубежом, в том числе в рамках академической мобильности"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19 ноября 2008 года № 613. Зарегистрирован в Реестре государственной регистрации нормативных правовых актов № 5499.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Выдача разрешительных документов (включая лицензирование, регистрацию, сертификацию) в сфере образования и науки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образовательной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и/или приложения к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обеспечению качества в сфере образования и науки МОН РК, территориальные департаменты Комитета по обеспечению качества в сфере образования и науки МОН 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занятие образовательной деятельностью"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17 августа 2020 года № 351. Зарегистрирован в Реестре государственной регистрации нормативных правовых актов № 21102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Переоформленние лицензии и/или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и/или приложения к ней при реорганизации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субъектов научной и (или) научно-технической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Комитет науки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"Аккредитация субъектов научной и (или) научно-технической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12 мая 2020 года № 196. Зарегистрирован в Реестре государственной регистрации нормативных правовых актов № 20626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экспертного заключения авторам и авторскому коллективу на учебные издания дошкольного, начального, основного среднего, общего среднего, технического и профессионального, послесреднего, высшего 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 ПХВ "Республиканский научно-практический центр экспертизы содержания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работы по подготовке, экспертизе, апробации и проведению мониторинга, изданию учебников, учебно-методических комплексов и учебно-методических пособий"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июля 2012 года № 344. Зарегистрирован в Реестре государственной регистрации нормативных правовых актов № 7876.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сдаче единого национального тестирования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"Национальный центр тестирования",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единого национального тестирования"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 мая 2017 года № 204. Зарегистрирован в Реестре государственной регистрации нормативных правовых актов № 15173.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коллекционных материалов по минералогии, палеонтологии, костей ископаемых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коллекционных материалов по минералогии, палеонтологии, костей ископаемых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24 августа 2020 года № 363. Зарегистрирован в Реестре государственной регистрации нормативных правовых актов № 21129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культурных ценностей, документов национальных архивных фондов, оригиналов архивных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экспорт культурных ценностей, документов национальных архивных фондов, оригиналов архивных документов"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мая 2020 года № 141. Зарегистрирован в Реестре государственной регистрации нормативных правовых актов № 20722.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Прочие государственные услуги в сфере образования и науки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общежития обучающимся в организациях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мест в общежитиях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 13487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"Проведение государственной научно-технической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4 июня 2020 года № 229. Зарегистрирован в Реестре государственной регистрации нормативных правовых актов № 20821.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документов об образовании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Болонского процесса и академической мобильности"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признания документов об образовании, а также перечня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образования и науки Республики Казахстан от 19 июля 2021 года № 352.</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23626.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удостоверения о признании документов об образовании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об основном среднем, общем среднем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основного среднего и общего 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основного среднего и общего 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техническом и профессиональном, послесреднем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дубликатов документов о высшем и послевузовском образовании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высшего и (или) послевузовского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видов и форм документов об образовании государственного образца и Правил их выдачи"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28 января 2015 года № 39. Зарегистрирован в Реестре государственной регистрации нормативных правовых актов № 10348.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в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октября 2018 года № 578. Зарегистрирован в Реестре государственной регистрации нормативных правовых актов № 17705.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участия в конкурсе на назначение первых руководителей государственных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управления образования областей,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управления образования областей,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 профессионального, послесреднего и дополнительного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21 февраля 2012 года № 57. Зарегистрирован в Реестре государственной регистрации нормативных правовых актов № 7495.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 государственных научных стипендий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премий в области науки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науки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"Прием работ на соискание премий в области науки, государственных научных стипендий"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11 июня 2020 года № 242. Зарегистрирован в Реестре государственной регистрации нормативных правовых актов № 20852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работ на соискание государственных научных стипендий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научных, научно-технических проектов и программ, финансируемых из государственного бюджета, и отчетов по их выполнению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научного, научно-технического проекта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государственного учета научных, научно-технических проектов и программ, финансируемых из государственного бюджета, и отчетов по их выполнению"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31 марта 2015 года № 149. Зарегистрирован в Реестре государственной регистрации нормативных правовых актов № 10885.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научной,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научных, научно-технических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отчета по выполнению научной,</w:t>
            </w:r>
          </w:p>
          <w:p>
            <w:pPr>
              <w:spacing w:after="20"/>
              <w:ind w:left="20"/>
              <w:jc w:val="both"/>
            </w:pPr>
            <w:r>
              <w:rPr>
                <w:rFonts w:ascii="Times New Roman"/>
                <w:b w:val="false"/>
                <w:i w:val="false"/>
                <w:color w:val="000000"/>
                <w:sz w:val="20"/>
              </w:rPr>
              <w:t>
научно-технической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учет результата научной и (или) научно-технической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государственной научно-технической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и восстановление обучающихся по типам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 обучающихся по типам организаций образования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обучающихся по типам организаций образования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для прохождения аттестации педагогов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управления образования областей, городов республиканского значения и столицы, отделы образования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МОН, управления образования областей, городов республиканского значения и столицы, отделы образования районов,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27 января 2016 года № 83. Зарегистрирован в Реестре государственной регистрации нормативных правовых актов № 13317.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лицам, не завершившим техническое-профессиональное, послесреднее образование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организации технического и профессионального, послесреднего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технического и профессионального, послесреднего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 10297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и предпринимательство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Начало бизнеса или частного предпринимательства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юридических лиц, учетная регистрация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начале осуществления предпринимательской деятельности (для субъектов малого предпринимательства)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коммерческих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некоммерческих юридических лиц (политических партий, религиозное объединение, их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филиалов и представительств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перерегистрация юридических лиц, учетная перерегистрация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наименования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Уменьшения размера уставного капитала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состава участников (учредителей)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регистрации (перерегистрации) юридических лиц, учетной регистрации (перерегистрации)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внесенных изменений и дополнений в учредительные документы юридического лица, не относящегося к субъекту частного предпринимательства, а также акционерного общества, положения об их филиалах (представительствах)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изменения места нахождения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Принятия устава (положения) в новой редакции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устава (положения) юридического лица, не относящегося к субъекту частного предпринимательства, а также акционерного общества, их филиалов и представительств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информации о категории субъекта предпринимательства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информации о категории субъекта предпринимательств"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29 мая 2020 года № 44. Зарегистрирован в Реестре государственной регистрации нормативных правовых актов № 20772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Прекращение деятельности частного предпринимателя или юридического лица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прекращения деятельности юридического лица, снятие с учетной регистрации филиала и представительства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Прекращения деятельности юридического лица по основанию ликвидации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 территориальные органы юстиции,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29 мая 2020 года № 66. Зарегистрирован в Реестре государственной регистрации нормативных правовых актов № 20771.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Регистрации прекращения деятельности государственного предприятия, приватизированного как имущественный комплекс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деятельности в принудительном порядке производится в судебном порядке по заявлению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Выдача разрешительных документов (включая лицензирование, регистрацию, сертификацию) на занятие определенными видами деятельности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 в том числе судебно-медицинской, судебно-наркологической и судебно-психиатрической экспертизами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судебно-экспертной деятельностью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в Государственном реестре селекционных достижений передачи исключительного права, предоставления права на использование селекционного достижения, открытую или принудительную лицензию"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1346. Зарегистрирован в Реестре государственной регистрации нормативных правовых актов № 17332.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судебно-медицинской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судебно-наркологической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судебно-психиатрической экспертизами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адвокатской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адвокатской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адвокатской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61. Зарегистрирован в Реестре государственной регистрации нормативных правовых актов № 20774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на право занятия нотариальной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нотариальной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нотариальной деятельности""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28 мая 2020 года № 62. Зарегистрирован в Реестре государственной регистрации нормативных правовых актов № 20775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аттестации лиц, претендующих на занятие деятельностью частного судебного исполнителя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 областей, города республиканского значения и столицы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Министерстве юстиции Республики Казахстан 8 июня 2020 года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частного судебного исполнителя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осуществлению научно-реставрационных работ на памятниках истории и культуры и (или) археологических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научно-реставрационных работ на памятниках истории и культуры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осуществлению научно-реставрационных работ на памятниках истории и культуры и (или) археологических работ"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25 июня 2020 года № 188. Зарегистрирован в Реестре государственной регистрации нормативных правовых актов № 20926.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археологических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казино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зала игровых автоматов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букмекерской конторы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занятие деятельностью тотализатора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индустрии туризма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игорного бизнеса"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8 июля 2020 года № 195. Зарегистрирован в Реестре государственной регистрации нормативных правовых актов № 20947.</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торговли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товарных бирж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право занятия деятельностью товарных бирж</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товарных бирж"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по защите и развитию конкуренции Республики Казахстан от 2 апреля 2021 года № 6. Зарегистрирован в Министерстве юстиции Республики Казахстан 6 апреля 2021 года № 22497.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право занятия деятельностью товарных бирж</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 (или) импорт отдельных видов товаров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торговли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торговой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судебных экспертов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судебных экспертов"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30 марта 2017 года № 336. Зарегистрирован в Реестре государственной регистрации нормативных правовых актов № 15033.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квалификации судебного эксперта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РГКП "Центр судебных экспертиз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некоторые приказы Министерства юстиции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21 мая 2020 года № 43. Зарегистрирован в Реестре государственной регистрации нормативных правовых актов № 20721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Выдача разрешительных документов (включая лицензирование, регистрацию, сертификацию) на производство отдельных видов продукции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табачных изделий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табачных изделий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этилового спирта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этилового спирта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производство алкогольной продукции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производство алкогольной продукции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Выдача разрешительных документов (включая лицензирование, регистрацию, сертификацию) на приобретение, реализацию и хранение отдельных видов продукции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действия лицензии на хранение и оптовую реализацию алкогольной продукции, за исключением деятельности по хранению и оптовой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 лицензии на хранение и розничную реализацию алкогольной продукции, за исключением деятельности по хранению и розничной реализации алкогольной продукции на территории ее производства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Поддержка предпринимательской деятельности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Государственной программы поддержки и развития бизнеса "Дорожная карта бизнеса-2025"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в рамках второго направления Программы "Отраслевая поддержка предпринимателей/субъектов индустриально-инновационной деятельности"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субсидирования части ставки вознаграждения по кредитам/лизинговым сделкам субъектов малого и среднего предпринимательства в наиболее пострадавших секторах экономики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Государственной программы поддержки и развития бизнеса "Дорожная карта бизнеса-2025"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второго направления Программы "Отраслевая поддержка предпринимателей/субъектов индустриально-инновационной деятельности"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гарантий по кредитам в рамках Механизма кредитования приоритетных проектов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государственных грантов для реализации новых бизнес-идей в рамках Государственной программы поддержки и развития бизнеса "Дорожная карта бизнеса-2025"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поддержки по развитию производственной (индустриальной) инфраструктуры в рамках Государственной программы поддержки и развития бизнеса "Дорожная карта бизнеса-2025"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субъектов малого и среднего предпринимательства и индустриальным зонам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предпринимательства и признании утратившими силу некоторых приказов Министра национальной экономики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июня 2021 года № 59. Зарегистрирован в Министерстве юстиции Республики Казахстан 17 июня 2021 года № 23051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недостающей инфраструктуры к проектам по созданию или развитию индустриальных зон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Государственной программы поддержки и развития бизнеса "Дорожная карта бизнеса-2025"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инструмента "Бизнес-Школа"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АОО "Назарбаев Университет", Национальная палата предпринимателей "Атамекен"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Центры обслуживания предпринимателей, центры поддержки предпринимательства, оператор нефинансовой поддержки,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"Обучение субъектов предпринимательства в рамках Государственной программы поддержки и развития бизнеса "Дорожная карта бизнеса-2025"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мая 2020 года № 46. Зарегистрирован в Реестре государственной регистрации нормативных правовых актов № 20788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субъектов предпринимательства в рамках инструмента "Обучение топ-менеджмента малого и среднего предпринимательства"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 "Даму"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эффективности организации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повышение компетенции работников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затрат на совершенствование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9 декабря 2015 года № 1194. Зарегистрирован в Реестре государственной регистрации нормативных правовых актов № 12640.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части затрат субъектов промышленно-инновационной деятельности по продвижению отечественных обработанных товаров, работ и услуг на внутренний рынок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индустрии и экспорта "QazIndustry",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4 декабря 2015 года № 1164. Зарегистрирован в Реестре государственной регистрации нормативных правовых актов № 12652.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Прочие государственные услуги в сфере туризма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туристскую операторскую деятельность (туроператорская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выездного туризма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туристскую операторскую деятельность (туроператорская деятельность)"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156. Зарегистрирован в Реестре государственной регистрации нормативных правовых актов № 20783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сфере въездного и внутреннего туризма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Транспорт и коммуникации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международного сертификата взвешивания грузовых 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применения на территории Республики Казахстан международного сертификата взвешивания грузовых транспортных средств"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23 февраля 2011 года № 87. Зарегистрирован в Реестре государственной регистрации нормативных правовых актов № 6817.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 допуске к осуществлению международных автомобильных перевозок и карточки допуска на автотранспортные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допуска к осуществлению международных автомобильных перевозок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транспорта и коммуникаций Республики Казахстан от 24 августа 2011 года № 523 "Об утверждении Правил допуска автомобильных перевозчиков к осуществлению международных автомобильных перевозок грузов"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17 апреля 2020 года № 210. Зарегистрирован в Реестре государственной регистрации нормативных правовых актов № 20502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карточки допуска на автотранспортное средство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удостоверения допуска к осуществлению международных автомобильных перевозок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карточки допуска на автотранспортное средство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право занятия деятельностью по нерегулярной перевозке пассажиров автобусами, микроавтобусами в междугородном межобластном, межрайонном (междугородном внутриобластном) и международном сообщениях, а также регулярной перевозке пассажиров автобусами, микроавтобусами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28 мая 2020 года № 318. Зарегистрирован в Реестре государственной регистрации нормативных правовых актов № 20791.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проезд тяжеловесных и (или) крупногабаритных автотранспортных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 органы государственных доходов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и осуществления перевозок крупногабаритных и тяжеловесных грузов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февраля 2015 года № 206. Зарегистрирован в Реестре государственной регистрации нормативных правовых актов № 11395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транспортного средства по ранее выданному специальному разрешению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действия специального разрешения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а также специальных машин повышенной проходимости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ежегодного государственного технического осмотра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2015 года № 4-3/269. Зарегистрирован в Реестре государственной регистрации нормативных правовых актов № 11710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выданное в соответствии с Соглашением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перевозок грузов автомобильным транспортом"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546. Зарегистрирован в Реестре государственной регистрации нормативных правовых актов № 12463.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убытков перевозчика, связанных с осуществлением автомобильных пассажирских перевозок по социально значимым сообщениям в межрайонном (междугородном внутриобластном), внутрирайонном, городском (сельском) и пригородном сообщениях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августа 2015 года № 883. Зарегистрирован в Реестре государственной регистрации нормативных правовых актов № 12353.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маршрутов и расписания движений регулярных городских (сельских), пригородных и внутрирайонных автомобильных перевозок пассажиров и багажа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районов, городов областного значения, городов Нур-Султан, Алматы и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"Утверждение маршрутов и расписания движений регулярных городских (сельских), пригородных и внутрирайонных автомобильных перевозок пассажиров и багажа"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29 апреля 2020 года № 251. Зарегистрирован в Реестре государственной регистрации нормативных правовых актов № 20587.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переоборудование автотранспортного средства и (или) прицепов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переоборудование автотранспортного средства и (или) прицепов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281. Зарегистрирован в Реестре государственной регистрации нормативных правовых актов № 20222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Воздушный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 авиационному персоналу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срока действия Свидетельства членов летного экипажа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продления срока действия свидетельств авиационного персонала" </w:t>
            </w:r>
            <w:r>
              <w:rPr>
                <w:rFonts w:ascii="Times New Roman"/>
                <w:b w:val="false"/>
                <w:i w:val="false"/>
                <w:color w:val="000000"/>
                <w:sz w:val="20"/>
              </w:rPr>
              <w:t>приказ</w:t>
            </w:r>
            <w:r>
              <w:rPr>
                <w:rFonts w:ascii="Times New Roman"/>
                <w:b w:val="false"/>
                <w:i w:val="false"/>
                <w:color w:val="000000"/>
                <w:sz w:val="20"/>
              </w:rPr>
              <w:t xml:space="preserve"> Министра транспорта и коммуникаций Республики Казахстан от 26 сентября 2013 года № 750. Зарегистрирован в Реестре государственной регистрации нормативных правовых актов № 8782.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срока действия Свидетельства диспетчера воздушного движения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срока действия Свидетельства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продление срока действия Свидетельств сотрудника по обеспечению полетов/полетного диспетчера,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членов летного экипажа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диспетчера воздушного движения, сотрудника по обеспечению полетов/полетного диспетчера, оператора авиационной станции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квалификационных и специальных отметок в свидетельство персонала по техническому обслуживанию воздушных судов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эксплуатанта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эксплуатанта гражданских воздушных судов"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10 ноября 2015 года № 1061. Зарегистрирован в Реестре государственной регистрации нормативных правовых актов № 12452.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международных нерегулярных полетов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 абонентское устройство сотовой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для отказа в выдаче разрешений на выполнение международных нерегулярных полетов"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августа 2010 года № 359. Зарегистрирован в Реестре государственной регистрации нормативных правовых актов № 6463.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воздушного судна сверхлегкой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соответствия экземпляра гражданского воздушного судна нормам летной годности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в сфере легкой и сверхлегкой авиации"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19 июля 2017 года № 483. Зарегистрирован в Реестре государственной регистрации нормативных правовых актов № 15633.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получение сертификата летной годности гражданского воздушного судна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ранее имевшего сертификат летной годност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летной годности гражданского воздушного судна, не имеющего утвержденной типовой конструкции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сертификата летной годности гражданского воздушного судна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признании сертификата летной годности гражданских воздушных судов, выданных иностранным государством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Республики Казахстан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авиационного учебного центра гражданской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авиационного учебного центра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6 февраля 2015 года № 115. Зарегистрирован в Реестре государственной регистрации нормативных правовых актов № 10486.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 организации досмотра службой авиационной безопасности аэропорта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 организации досмотра службой авиационной безопасности аэропорта"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160. Зарегистрирован в Реестре государственной регистрации нормативных правовых актов № 11379.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авиационных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допуска эксплуатанта к авиационным работам"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октября 2015 года № 1024. Зарегистрирован в Реестре государственной регистрации нормативных правовых актов № 12511.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иностранных перевозчиков, осуществляющих свою деятельность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гражданской авиации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иностранных воздушных перевозчиков в Республике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382. Зарегистрирован в Реестре государственной регистрации нормативных правовых актов № 15386.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организации по техническому обслуживанию и ремонту авиационной техники гражданской авиации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организации по техническому обслуживанию и ремонту авиационной техники гражданской авиации"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197. Зарегистрирован в Реестре государственной регистрации нормативных правовых актов № 11722.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выполнения полетов (эксплуатант авиации общего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по инвестициям и развитию Республики Казахстан от 30 октября 2015 года № 1023 "Об утверждении Правил допуска к полетам эксплуатантов авиации общего назначения"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12 мая 2020 года № 279. Зарегистрирован в Реестре государственной регистрации нормативных правовых актов № 20648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воздушного судна по шуму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годности аэродрома (вертодрома)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годности аэродрома (вертодрома)"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187. Зарегистрирован в Реестре государственной регистрации нормативных правовых актов № 12052.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радиопередающей аппаратуры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выполнение специального полета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Министерстве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экспортного сертификата летной годности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летной годности гражданского воздушного судна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198. Зарегистрирован в Реестре государственной регистрации нормативных правовых актов № 12073.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члена экипажа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удостоверения члена экипажа лицам летного состава, кабинного экипажа, инженерно-техническому составу, обеспечивающему техническое сопровождение полетов, и персоналу, обеспечивающему безопасность воздушного судна в полете"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22 июня 2017 года № 378. Зарегистрирован в Реестре государственной регистрации нормативных правовых актов № 15478.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типа гражданского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типа"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16 октября 2015 года № 994. Зарегистрирован в Реестре государственной регистрации нормативных правовых актов № 12812.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поставщика аэронавигационного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"Авиационная администрация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сертификации и выдачи сертификата поставщика аэронавигационного обслуживания, а также сертификационных требований, предъявляемых к поставщикам аэронавигационного обслуживания"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26 июня 2017 года № 384. Зарегистрирован в Реестре государственной регистрации нормативных правовых актов № 15468.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специального разрешения на пролет над территорией запретных зон и зон ограничения полетов после согласования со Службой государственной охраны Республики Казахстан и с органами национальной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от 2 июня 2020 года № 250. Зарегистрирован в Реестре государственной регистрации нормативных правовых актов № 20818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Железнодорожный и водный транспорт</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морского судна в бербоут-чартерном реестре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морского судна в бербоут-чартерном реестре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Перерегистрация морского судна в бербоут-чартерном реестре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морского судна из бербоут-чартерного реестра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минимальном составе экипажа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ведения судовых документов для судов, осуществляющих судоходство по внутренним водным путям"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357. Зарегистрирован в Реестре государственной регистрации нормативных правовых актов № 11093.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эксплуатацию судна, плавающего под флагом иностранного государства, в казахстанском секторе Каспийского моря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эксплуатацию судна, плавающего под флагом иностранного государства, в казахстанском секторе Каспийского моря"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июля 2019 года № 512. Зарегистрирован в Реестре государственной регистрации нормативных правовых актов № 19057.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освидетельствования организаций и испытательных лабораторий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"Регистр судоходства" РГКП "Қазақстан су жолдары"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технического наблюдения за постройкой судов и изготовлением материалов и изделий"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транспорта и коммуникаций Республики Казахстан от 13 мая 2011 года № 276. Зарегистрирован в Реестре государственной регистрации нормативных правовых актов № 6993.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лиц командного состава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прохождении аттестации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27 марта 2015 года № 355. Зарегистрирован в Реестре государственной регистрации нормативных правовых актов № 11234.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справки о прохождении аттестации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перевозку грузов в сфере железнодорожного транспорта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перевозку грузов в сфере железнодорожного транспорта"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12 марта 2020 года № 130. Зарегистрирован в Реестре государственной регистрации нормативных правовых актов № 20140.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перевозку грузов в сфере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Прочие государственные услуги в сфере транспорта и коммуникаций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международного и республиканского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объектов наружной (визуальной) рекламы в полосе отвода автомобильных дорог общего пользования областного и районного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размещения объектов наружной (визуальной) рекламы в полосе отвода автомобильных дорог общего пользования международного, республиканского, областного и районного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6 июня 2019 года № 371. Зарегистрирован в Реестре государственной регистрации нормативных правовых актов № 18803.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филиалы "АО "НК "ҚазАвтоЖол"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технического условия для проектирования на пересечение автомобильных дорог общего пользования международного и республиканского значения каналами, линиями связи и электропередачи, нефтепроводами, газопроводами, водопроводами и железными дорогами, другими инженерными сетями, коммуникациями, а также для строительства подъездных дорог и примыканий к автомобильным дорогам общего пользования международного и республиканского значения"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292. Зарегистрирован в Реестре государственной регистрации нормативных правовых актов № 20658.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проезд по территории иностранного государства перевозчикам Республики Казахстан в соответствии с международными договорами, ратифицированными Республикой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"Нерегулярные перевозки пассажиров и багажа"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бланков на "Грузовые перевозки"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специального разрешения на перевозку опасного груза классов 1, 6 и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к перевозке опасных грузов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30 апреля 2020 года № 259. Зарегистрирован в Реестре государственной регистрации нормативных правовых актов № 20633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въезд (выезд) на территорию (с территории) иностранного государства перевозчикам Республики Казахстан, осуществляющим регулярные автомобильные перевозки пассажиров и багажа в международном сообщении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транспорта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27 марта 2015 года № 353 "Об утверждении Правил применения разрешительной системы автомобильных перевозок в Республике Казахстан в международном сообщении"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15 мая 2020 года № 295. Зарегистрирован в Реестре государственной регистрации нормативных правовых актов № 20657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ордера на производство работ по среднему ремонту и содержанию автомобильных дорог общего пользования международного и республиканского значения в пределах полосы отвода дороги или в красных линиях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автомобильных дорог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Филиалы АО "НК "КазАвтоЖол"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Охрана окружающей среды и животного мира, природные ресурсы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Охрана окружающей среды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Природоохранное проектирование, нормирование для объектов I категории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обезвреживание, утилизация и (или) уничтожение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и оказание услуг в области охраны окружающей среды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Переоформления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ввоз на территорию Республики Казахстан из государств, не являющихся членами Евразийского экономического союза, и (или) вывоза с территории Республики Казахстан в эти государства озоноразрушающих веществ и содержащей их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19 июля 2021 года № 258. Зарегистрирован в Реестре государственной регистрации нормативных правовых актов № 23706.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июля 2021 года № 244. Зарегистрирован в Реестре государственной регистрации нормативных правовых актов № 23580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уполномоченным органом в области охраны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экологического разрешения на воздействие для объектов II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экологических разрешений, представления декларации о воздействии на окружающую среду, а также форм бланков экологического разрешения на воздействие и порядка их заполнения"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319. Зарегистрирован в Реестре государственной регистрации нормативных правовых актов № 23928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государственной экологической экспертизы, осуществляемой местными исполнительными органами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экологической экспертизы"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9 августа 2021 года № 317. Зарегистрирован в Реестре государственной регистрации нормативных правовых актов № 23918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экологической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"Информационно-аналитический центр охраны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Комплексного экологического разрешения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комплексных экологических разрешений и перечня типов промышленных объектов, для которых возможно получение комплексных экологических разрешений вместо разрешений на эмиссии в окружающую среду"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23 января 2015 года № 37. Зарегистрирован в Реестре государственной регистрации нормативных правовых актов № 10737.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результатам оценки воздействия на окружающую среду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определении сферы охвата оценки воздействия на окружающую среду и (или) скрининга воздействий намечаемой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 территориальные подразделения Комитета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и.о. Министра экологии, геологии и природных ресурсов Республики Казахстан от 20 августа 2021 года № 337. Зарегистрирован в Реестре государственной регистрации нормативных правовых актов № 24073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Пользование водными ресурсами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размещения предприятий и других сооружений, а также условий производства строительных и других работ на водных объектах, водоохранных зонах и полосах при строительстве объектов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1 сентября 2016 года № 380. Зарегистрирован в Реестре государственной регистрации нормативных правовых актов № 14445.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условий производства работ на водных объектах, водоохранных зонах и полосах не связанных со строительной деятельностью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размещения предприятий и других сооружений, а также условий производства строительных и других работ на водных объектах, водоохранных зонах и полосах без проектной (проектно-сметной) документации либо по эскизам (эскизным проектам) в соответствии пунктом 2 статьи 60 Закона Республики Казахстан от 16 июля 2001 года "Об архитектурной, градостроительной и строительной деятельности в Республике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удельных норм водопотребления и водоотведения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специальное водопользование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Республики Казахстан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водных</w:t>
            </w:r>
          </w:p>
          <w:p>
            <w:pPr>
              <w:spacing w:after="20"/>
              <w:ind w:left="20"/>
              <w:jc w:val="both"/>
            </w:pPr>
            <w:r>
              <w:rPr>
                <w:rFonts w:ascii="Times New Roman"/>
                <w:b w:val="false"/>
                <w:i w:val="false"/>
                <w:color w:val="000000"/>
                <w:sz w:val="20"/>
              </w:rPr>
              <w:t>
объектов для целей гидроэнергетики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связанное с использованием поверхностных</w:t>
            </w:r>
          </w:p>
          <w:p>
            <w:pPr>
              <w:spacing w:after="20"/>
              <w:ind w:left="20"/>
              <w:jc w:val="both"/>
            </w:pPr>
            <w:r>
              <w:rPr>
                <w:rFonts w:ascii="Times New Roman"/>
                <w:b w:val="false"/>
                <w:i w:val="false"/>
                <w:color w:val="000000"/>
                <w:sz w:val="20"/>
              </w:rPr>
              <w:t>
водных объектов без изъятия воды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путевки на проведение любительского (спортивного) рыболовства, разрешаемого для нужд местного населения, проживающего в охранной зоне Маркакольского государственного природного заповедника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Маркакольский государственный природный заповедник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6 мая 2015 года № 18-1/415. Зарегистрирован в Реестре государственной регистрации нормативных правовых актов № 11662.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режима судоходства в запретный для рыболовства нерестовый период, а также в запретных для рыболовства водоемах и (или) участках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движения водного транспорта в запретный для рыболовства нерестовый период, а также в запретных для рыболовства водоемах и (или) участках" </w:t>
            </w:r>
            <w:r>
              <w:rPr>
                <w:rFonts w:ascii="Times New Roman"/>
                <w:b w:val="false"/>
                <w:i w:val="false"/>
                <w:color w:val="000000"/>
                <w:sz w:val="20"/>
              </w:rPr>
              <w:t>Приказ</w:t>
            </w:r>
            <w:r>
              <w:rPr>
                <w:rFonts w:ascii="Times New Roman"/>
                <w:b w:val="false"/>
                <w:i w:val="false"/>
                <w:color w:val="000000"/>
                <w:sz w:val="20"/>
              </w:rPr>
              <w:t xml:space="preserve"> Министра охраны окружающей среды Республики Казахстан от 16 октября 2013 года № 313-Ө. Зарегистрирован в Реестре государственной регистрации нормативных правовых актов № 8918.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водоохранных мероприятий, направленных на предотвращение водных объектов от истощения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строительство, реконструкцию (расширение, модернизацию, техническое перевооружение, перепрофилирование), эксплуатацию, консервацию, ликвидацию (постутилизацию) объектов, влияющих на состояние водных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геологии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организаций на право проведения работ в области безопасности плотин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декларации безопасности плотины для присвоения регистрационных шифров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Пломбирование приборов учета вод, устанавливаемых на сооружениях или устройствах по забору или сбросу вод физическими и юридическими лицами, осуществляющими право специального водопользования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по регулированию использования и охране водных ресурсов Комитета по водным ресурсам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регулирования использования водного фонда"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11 сентября 2020 года № 216. Зарегистрирован в Реестре государственной регистрации нормативных правовых актов № 21194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повышения продуктивности и качества продукции аквакультуры (рыбоводства), а также развития племенного рыбоводства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рыбного хозяйства, при инвестиционных вложениях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Пользование лесными ресурсами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лесорубочного и лесного билета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лесовладельцы,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изменении и дополнений в приказ Министра сельского хозяйства Республики Казахстан от 26 января 2015 года № 18-02/40 "Об утверждении форм лесорубочного билета и лесного билета, правил их учета, хранения, заполнения и выдачи"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 июня 2020 года № 128. Зарегистрирован в Реестре государственной регистрации нормативных правовых актов № 20810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мест строительства объектов, влияющих на состояние и воспроизводство лесов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на проведение в государственном лесном фонде работ, не связанных с ведением лесного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оказании государственных услуг в области лесного хозяйства и особо охраняемых природных территорий"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15 июня 2020 года № 143. Зарегистрирован в Реестре государственной регистрации нормативных правовых актов № 20864.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расходов на закладку и выращивание плантаций быстрорастущих древесных и кустарниковых пород, создание и развитие частных лесных питомников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возмещения расходов на закладку и выращивание плантаций быстрорастущих древесных и кустарниковых пород, создание и развитие частных лесных питомников"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18-02/169. Зарегистрирован в Реестре государственной регистрации нормативных правовых актов № 11633.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Пользование животным миром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18-03/143. Зарегистрирован в Реестре государственной регистрации нормативных правовых актов № 11935.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территориальные подразделения Комитета лесного хозяйства и животного мира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электронная)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административным органом разрешений на импорт на территорию Республики Казахстан, экспорт и (или) реэкспорт с территории Республики Казахстан объектов растительного мира, их частей и дериватов, подпадающих под действие Конвенции о международной торговле видами дикой фауны и флоры, находящимися под угрозой исчезновения"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10 июня 2020 года № 138. Зарегистрирован в Реестре государственной регистрации нормативных правовых актов № 20856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производство интродукции, реинтродукции и гибридизации животных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интродукции, реинтродукции и гибридизации животных"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18-03/153. Зарегистрирован в Реестре государственной регистрации нормативных правовых актов № 11623.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объектов животного мира на основании утвержденных лимитов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видов животных, являющихся объектами охоты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 республиканские ассоциации общественных объединений рыболовов и субъектов рыбного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квот изъятия объектов животного мира"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февраля 2015 года № 18-04/149. Зарегистрирован в Реестре государственной регистрации нормативных правовых актов № 10865.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квот на изъятие рыбных ресурсов и других водных животных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марки икры осетровых видов рыб для торговли на внутреннем рынке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маркирования икры осетровых видов рыб для торговли на внутреннем и внешнем рынках"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14 января 2015 года № 18-04/14. Зарегистрирован в Реестре государственной регистрации нормативных правовых актов № 10397.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установки рыбозащитных устройств водозаборных сооружений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происхождении вылова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Бассейновые инспекции рыбного хозяйства Комитета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животного мира"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12 августа 2020 года № 188. Зарегистрирован в Реестре государственной регистрации нормативных правовых актов № 21087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пользование животным миром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пользование животным миром"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19 декабря 2014 года № 18-04/675. Зарегистрирован в Реестре государственной регистрации нормативных правовых актов № 10168.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Рыболовство (промысловое, любительское (спортивное), научно-исследовательский лов, мелиоративный лов, лов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животных в научных, культурно-просветительских, воспитательных, эстетических целях, а также в целях предотвращения эпизоотии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видов животных в воспроизводственных целях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изъятие видов животных, численность которых подлежит регулированию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Комитета лесного хозяйства и животного мира МЭГПР, Бассейновые инспекции рыбного хозяйства Комитета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изъятие видов животных, численность которых подлежит регулированию"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30 декабря 2020 года № 347. Зарегистрирован в Реестре государственной регистрации нормативных правовых актов № 22000.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ассоциации общественных объединений охотников и субъектов охотничьего хозяйства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республиканских ассоциаций общественных объединений охотников и субъектов охотничьего хозяйства, а также общественных объединений рыболовов и субъектов рыбного хозяйства, проведении их аккредитации"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369. Зарегистрирован в Реестре государственной регистрации нормативных правовых актов № 24387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ассоциация общественных объединений рыболовов и субъектов рыбного хозяйства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удостоверения охотника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ассоциации общественных объединений охотников и субъектов охотничьего хозяйства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формы и Правил выдачи удостоверений охотника, рыбака и егеря"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 февраля 2018 года № 60. Зарегистрирован в Реестре государственной регистрации нормативных правовых актов № 16463.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Недропользование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или совмещенную разведку и добычу на подземные воды, лечебные грязи и твердые полезные ископаемые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эксплуатации горных и химических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технологических работ на месторождениях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эксплуатации горных и химических производств"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июня 2020 года № 335. Зарегистрирован в Реестре государственной регистрации нормативных правовых актов № 20865.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и разработка месторождений твердых полезных ископаемых открытым и подземным способами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твердых полезных ископаемых (за исключением общераспространенных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Испытания после ремонта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Ликвидационные работы по закрытию рудников и шахт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и капитальный ремонт скважин, демонтаж оборудования и агрегатов, установка подъемника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взрывных работ для добычи полезных ископаемых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Промывка, цементация, опробование и освоение скважин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договора залога права недропользования на разведку, добычу общераспространенных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ликвидационного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экономической нецелесообразности или невозможности переработки сырьевых товаров, содержащих драгоценные металлы,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 возможности (невозможности) и экономической целесообразности (нецелесообразности) промышленного извлечения драгоценных металлов из сырьевых товаров в Республике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при ввозе на территорию Республики Казахстан из стран, не входящих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государственного контроля и оценки стоимости при вывозе с территории Республики Казахстан в страны, не входящие в Евразийский экономический союз, драгоценных металлов (за исключением изделий из них), лома и отходов драгоценных металлов, экспорт которых осуществляется на основании лицензии (без лицензии)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отсутствии или малозначительности полезных ископаемых в недрах под участком предстоящей застройки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застройку территорий залегания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застройку территорий залегания полезных ископаемых"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23 мая 2018 года № 367. Зарегистрирован в Реестре государственной регистрации нормативных правовых актов № 17049.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знаний руководителей юридических лиц, декларирующих промышленную безопасность, а также членов постоянно действующих экзаменационных комиссий указанных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сдачи экзаменов руководителями юридических лиц, декларирующих промышленную безопасность, а также членами постоянно действующих экзаменационных комиссий указанных юридических лиц"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25 ноября 2015 года № 1100. Зарегистрирован в Реестре государственной регистрации нормативных правовых актов № 12479.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помещение минерального сырья под таможенную процедуру переработки вне таможенной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горно-металлургической промышленности"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5 мая 2020 года № 269. Зарегистрирован в Реестре государственной регистрации нормативных правовых актов № 20611.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и (или) объектов, связанных с правом недропользования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Переход права недропользования (доли в праве недропользования) и (или) объектов, связанных с правом недропользования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акций и других ценных бумаг, являющихся объектами, связанными с правом недропользования, в обращение на организованном рынке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дополнительных соглашений к контрактам на недропользование по углеводородам и добыче урана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дополнительного соглашения к контракту при изменении сведений о услугополучателе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переходе права недропользования и доли в праве недропользования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(участков) добычи и подготовительного периода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закреплении участка и периода добычи или периода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продлении периода разведки или добычи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увеличении или уменьшении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дополнительного соглашения к контракту при выделении участка недр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(подписание) контрактов на недропользование по углеводородам и добыче урана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аукциона на недропользование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Министерства энергетики Республики Казахстан в сфере недропользования"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29 мая 2020 года № 214. Зарегистрирован в Реестре государственной регистрации нормативных правовых актов № 20776.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аукциона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добычи углеводородов по итогам протокола прямых переговоров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на добычу урана по итогам протокола прямых переговоров в области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и добычи и добычи углеводородов при условии перехода на Типовой контракт, утвержденный приказом Министра энергетики Республики Казахстан от 11 июня 2018 года № 233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Получения контракта для разведки углеводородов в соответствии с международными договорами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старательство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приказ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использование пространства недр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соглашения о переработке твердых полезных ископаемых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на преобразование участка недр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извлечение горной массы и (или) перемещение почвы на участке разведки в объеме, превышающем одну тысячу кубических метров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недропользования, за исключением углеводородного сырья и урана и о внесении изменений и дополнения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17 мая 2018 года № 339 "Об утверждении Правил подачи и рассмотрения заявлений на выдачу лицензий на старательство" приказ Министра индустрии и инфраструктурного развития Республики Казахстан от 30 мая 2020 года № 323. Зарегистрирован в Реестре государственной регистрации нормативных правовых актов № 20787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переход права недропользования (доли в праве недропользования), возникшего на основании контракта на недропользование, лицензии на разведку или лицензии на добычу твердых полезных ископаемых, а также переход объектов, связанных с правом недропользования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Сельское хозяйство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Прочие государственные услуги в сфере сельского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систем управления производством сельскохозяйственной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систем управления производством сельскохозяйственной продукции"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декабря 2014 года № 5-2/671. Зарегистрирован в Реестре государственной регистрации нормативных правовых актов № 10198.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ставок вознаграждения по кредитам и лизингу технологического оборудования, на приобретение сельскохозяйственных животных, а также лизингу сельскохозяйственной техники"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26 октября 2018 года № 436. Зарегистрирован в Реестре государственной регистрации нормативных правовых актов № 17741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испытание сельскохозяйственных растений на хозяйственную полезность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комиссия по сортоиспытанию сельскохозяйственных культур,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сортоиспытания сельскохозяйственных растений"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июля 2015 года № 4-2/602. Зарегистрирован в Реестре государственной регистрации нормативных правовых актов № 11879.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(перерегистрация) пестицидов, временная регистрация пестицида биологического препарата с низким риском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регистрационных (мелкоделяночных и производственных) испытаний и государственной регистрации пестицидов"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4-4/61. Зарегистрирован в Реестре государственной регистрации нормативных правовых актов № 11687.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областей, городов Нур-Султана, Алматы и Шымкента Комитета ветеринарного контроля и надзора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7-1/37. Зарегистрирован в Реестре государственной регистрации нормативных правовых актов № 10466.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сертификата на перемещаемые (перевозимые) объекты при экспорте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городов Нур-Султана, Алматы и Шымкента, района, города областного значения и его заместители; государственные и ветеринарно-санитарные инспектора на основании утвержденного списка Главным государственным ветеринарно-санитарным инспектором городов Нур-Султана, Алматы и Шымкента, района, города областного значения и его заместителем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городов Нур-Султана, Алматы и Шымкента, районов и городов областного значения Комитета ветеринарного контроля и надзора МСХ,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карантинного сертификата на перемещение подкарантинной продукции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фитосанитарного сертификата на вывоз подкарантинной продукции за пределы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ветеринарно-санитарного заключения на объекты государственного ветеринарно-санитарного контроля и надзора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ветеринарно-санитарные инспекторы на основании утвержденного списка Главным государственным ветеринарно-санитарным инспектором и его заместителем.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охранного документа на селекционное достижение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институт интеллектуальной собственности"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селекционных достижений в Государственном реестре селекционных достижений и выдачи охранных документов и их дубликатов, аннулирования и досрочного прекращения действия патентов"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августа 2018 года № 1343. Зарегистрирован в Министерстве юстиции Республики Казахстан 24 сентября 2018 года № 17416.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экспертизы (протокол испытаний), выдаваемой ветеринарными лабораториями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"Республиканская ветеринарная лаборатория" и его филиалы, РГП на ПХВ "Национальный референтный центр по ветеринарии" и его филиал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ветеринарного контроля и надзора МСХ,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акта экспертизы (протокола испытаний)"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16 января 2015 года № 7-1/19. Зарегистрирован в Реестре государственной регистрации нормативных правовых актов № 10410.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ветеринарной справки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ветеринарных документов и требований к их бланкам"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мая 2015 года № 7-1/453. Зарегистрирован в Реестре государственной регистрации нормативных правовых актов № 11898.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производства приоритетных культур, в том числе многолетних насаждений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получение субсидий на частичное возмещение затрат за сданную продукцию на переработку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частичное возмещение затрат на производство посадочного материала плодово-ягодных культур и винограда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удобрений (за исключением органических)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развития семеноводства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услуг по подаче воды сельскохозяйственным товаропроизводителям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стоимости услуг по подаче воды сельскохозяйственным товаропроизводителям"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июня 2015 года № 6-3/597. Зарегистрирован в Реестре государственной регистрации нормативных правовых актов № 12714.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на развитие племенного животноводства, повышение продуктивности и качества продукции животноводства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развития племенного животноводства, повышения продуктивности и качества продукции животноводства"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15 марта 2019 года № 108. Зарегистрирован в Реестре государственной регистрации нормативных правовых актов № 18404.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ветеринарного паспорта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ветеринарные организации, созданные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идентификации сельскохозяйственных животных"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7-1/68. Зарегистрирован Реестре государственной регистрации нормативных правовых актов № 11127.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стоимости пестицидов, биоагентов (энтомофагов),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повышения урожайности и качества продукции растениеводства"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(разрешительного документа) на ввоз образцов незарегистрированных средств защиты растений (пестицидов) для проведения регистрационных (мелкоделяночных и производственных) испытаний и (или) научных исследований в соответствии с решениями Коллегии Евразийской экономической комиссии"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октября 2020 года № 309. Зарегистрирован в Министерстве юстиции Республики Казахстан 12 октября 2020 года № 21404.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ввоза карантинных объектов (карантинных вредных организмов) в научно-исследовательских целях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кредитным и лизинговым обязательствам в рамках направления по финансовому оздоровлению субъектов агропромышленного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процентной ставки по кредитным и лизинговым обязательствам в рамках направления по финансовому оздоровлению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5 мая 2016 года № 205. Зарегистрирован в Реестре государственной регистрации нормативных правовых актов № 13876.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по возмещению части расходов, понесенных субъектом агропромышленного комплекса при инвестиционных вложениях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по возмещению части расходов, понесенных субъектом агропромышленного комплекса, при инвестиционных вложениях"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в рамках гарантирования и страхования займов субъектов агропромышленного комплекса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в рамках гарантирования и страхования займов субъектов агропромышленного комплекса"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30 января 2015 года № 9-1/71. Зарегистрирован в Реестре государственной регистрации нормативных правовых актов № 12183.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лазерных станций, изделий (средств) и атрибутов для проведения идентификации сельскохозяйственных животных и их производителей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Процессинговый центр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регистрации лазерных станций, изделий (средств) и атрибутов для проведения идентификации сельскохозяйственных животных и производителей"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21 июля 2015 года № 7-1/678. Зарегистрирован в Реестре государственной регистрации нормативных правовых актов № 11926.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ревизионных союзов сельскохозяйственных кооперативов на проведение внутреннего аудита сельскохозяйственных кооперативов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8 декабря 2015 года № 1-1/1069. Зарегистрирован в Реестре государственной регистрации нормативных правовых актов № 12677.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перерабатывающих предприятий на закуп сельскохозяйственной продукции для производства продуктов ее глубокой переработки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26 ноября 2014 года № 3-2/615. Зарегистрирован в Реестре государственной регистрации нормативных правовых актов № 10087.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апробации и регистрационных испытании ветеринарного препарата и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референтный центр по ветеринарии""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апробации и регистрационных испытаний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24 ноября 2014 года № 7-1/611. Зарегистрирован в Реестре государственной регистрации нормативных правовых актов № 10287.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нормативно-технической документации на новые, усовершенствованные ветеринарные препараты, кормовые добавки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нормативно-технической документации на новые, усовершенствованные ветеринарные препараты, кормовые добавки"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ветеринарных препаратов, кормовых добавок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государственной регистрации ветеринарных препаратов, кормовых добавок"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23 января 2015 года № 7-1/31. Зарегистрирован в Реестре государственной регистрации нормативных правовых актов № 10505.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учетного номера объектам, осуществляющим переработку зерна и продуктов его переработки по технологиям, обеспечивающим лишение семян и плодов карантинных сорных растений жизнеспособности, и (или) обеззараживание и маркировку древесного упаковочного материала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инспекции Комитета государственной инспекции в агропромышленном комплексе МСХ,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охране территории Республики Казахстан от карантинных объектов и чужеродных видов"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Выдача разрешительных документов (включая лицензирование, регистрацию, сертификацию) в сфере сельского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в сфере ветеринарии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ветеринарного контроля и надзора МСХ,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для занятия деятельностью в сфере ветеринарии"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 октября 2020 года № 302. Зарегистрирован в Реестре государственной регистрации нормативных правовых актов Республики Казахстан № 21364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производителей оригинальных, элитных семян, семян первой, второй и третьей репродукций и реализаторов семян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производителей оригинальных и элитных семян, семян первой, второй и третьей репродукций, реализаторов семян"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сельского хозяйства Республики Казахстан от 27 марта 2015 года № 4-2/266. Зарегистрирован в Реестре государственной регистрации нормативных правовых актов Республики Казахстан № 11773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на производство (формуляции) пестицидов, реализацию пестицидов, применение пестицидов аэрозольным и фумигационным способами"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3 ноября 2020 года № 334. Зарегистрирован в Министерстве юстиции Республики Казахстан 5 ноября 2020 года № 21589.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складской деятельности с выпуском зерновых расписок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города республиканского значения и столицы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оказание услуг по складской деятельности с выпуском зерновых расписок"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и.о. Министра сельского хозяйства Республики Казахстан от 1 июня 2021 года № 178. Зарегистрирован в Реестре государственной регистрации нормативных правовых актов № 22952.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экспорт, импорт и транзит перемещаемых (перевозимых) объектов с учетом оценки эпизоотической ситуации на соответствующей территории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государственный ветеринарно-санитарный инспектор Республики Казахстан или его заместители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9 декабря 2014 года № 16-04/647. Зарегистрирован в Реестре государственной регистрации нормативных правовых актов № 10254.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средств защиты растений (пестицидов)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государственной инспекции в агропромышленном комплексе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государственной услуги "Выдача лицензии на импорт средств защиты растений (пестицидов)"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29 сентября 2020 года № 299. Зарегистрирован в Министерстве юстиции Республики Казахстан 5 октября 2020 года № 21494.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диких живых животных, отдельных дикорастущих растений и дикорастущего лекарственного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лицензирования экспорта объектов животного мира и лесного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редких и находящихся под угрозой исчезновения видов диких животных и дикорастущих растений, включенных в красную книгу Республики Казахстан, согласно постановлению Правительства Республики Казахстан от 31 октября 2006 года № 1034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лесного хозяйства и животного мира МЭГПР, Комитет рыбного хозяйства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области лицензирования экспорта объектов животного мира и лесного хозяйства"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13 сентября 2021 года № 368. Зарегистрирован в Реестре государственной регистрации нормативных правовых актов № 24397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(или) импорт товаров при введении количественных ограничений (квот)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Промышленность, индустрия и технологии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Топливо и энергетика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паспорта готовности энергопроизводящим и энергопередающим организациям к работе в осенне-зимний период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 территориальные подразделения Комитета атомного и энергетического надзора и контроля МЭ,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получения энергопроизводящими, энергопередающими организациями паспорта готовности к работе в осенне-зимний период"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 февраля 2015 года № 55. Зарегистрирован в Реестре государственной регистрации нормативных правовых актов № 10516.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проверка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18 марта 2015 года № 210. Зарегистрирован в Реестре государственной регистрации нормативных правовых актов № 11026.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кандидатов в энергоаудиторы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аттестации кандидатов в энергоаудиторы"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ноября 2015 года № 1123. Зарегистрирован в Реестре государственной регистрации нормативных правовых актов № 12587.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персонала, занятого на объектах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персонала, занятого на объектах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20 января 2016 года за № 12. Зарегистрирован Реестре государственной регистрации нормативных правовых актов № 13468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об утверждении типа средств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сертификата о метрологической аттестации средств измерений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"Казахстанский институт стандартизации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испытаний для целей утверждения типа, метрологической аттестации средств измерений и оказания государственных услуг "Выдача сертификата об утверждении типа средств измерений" и "Выдача сертификата о метрологической аттестации средств измерений, формы сертификата об утверждении типа средств измерений и установления формы знака утверждения типа"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931. Зарегистрирован в Реестре государственной регистрации нормативных правовых актов № 18110.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разработки, метрологической аттестации, утверждения и регистрации в реестре государственной системы обеспечения единства измерений методик выполнения измерений и референтных методик выполнения измерений и оказания государственной услуги "Регистрация в реестре Государственной системы измерений Республики Казахстан методики выполнения измерений, разработанной и аттестованной в странах Содружества Независимых Государств"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932. Зарегистрирован в Реестре государственной регистрации нормативных правовых актов № 18108.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Выдача разрешительных документов (включая лицензирование, регистрацию, сертификацию) в сфере промышленности, индустрии и технологий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транзит продукции, подлежащей экспортному контролю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транзит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384. Зарегистрирован в Реестре государственной регистрации нормативных правовых актов № 12197.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подтверждению соответствия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подтверждению соответствия, перечня документов, подтверждающих соответствие им, а также правил аттестации, продления действия аттестатов экспертов-аудиторов по подтверждению соответствия и оказания государственной услуги "Аттестация эксперта-аудитора по подтверждению соответствия"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8 июня 2021 года № 399-НҚ. Зарегистрирован в Реестре государственной регистрации нормативных правовых актов № 22967.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подтверждению соответствия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эксперта-аудитора по определению страны происхождения товара, статуса товара Евразийского экономического союза или иностранного товара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разрешительных требований к экспертам-аудиторам по определению страны происхождения товара, статуса товара Евразийского экономического союза или иностранного товара, перечня документов, подтверждающих соответствие им, а также Правил аттестации, продления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 и оказания государственной услуги "Аттестация эксперта-аудитора по определению страны происхождения товара, статуса товара Евразийского экономического союза или иностранного товара"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 июля 2021 года № 440-НҚ. Зарегистрирован в Реестре государственной регистрации нормативных правовых актов № 23412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действия аттестатов экспертов-аудиторов по определению страны происхождения товара, статуса товара Евразийского экономического союза или иностранного товара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торговли и интеграции Республики Казахстан от 18 мая 2020 года № 166-НҚ. Зарегистрирован в Реестре государственной регистрации нормативных правовых актов № 20667.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выполнение работ, связанных с этапами жизненного цикла объектов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ядерных установок, хранилищ радиоактивных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 из эксплуатации ядерных установок, хранилищ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работами и проектами при размещении, сооружении, выводе из эксплуатации ядерных установок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ядерными материалами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ядерных материалов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переработка природного урана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обращению с радиоактивными веществами, приборами и установками, содержащими радиоактивные вещества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радиоактивных веществ, приборов и установок, содержащих радиоактивные вещества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радиоактивных веществ, приборов и установок, содержащих радиоактивные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обращение с приборами и установками, генерирующими ионизирующее излучение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приборов и установок, генерирующих ионизирующее излучение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приборов и установок,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предоставлению услуг в области использования атомной энергии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персонала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подготовка персонала, ответственного за обеспечение ядерной и радиационной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защита ядерных установок и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работы источников ионизирующего излучения, а также приборов, оборудования, установок, содержащих такие источники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содержания радионуклидов в продуктах, материалах, объектах окружающей среды, измерение концентрации радона и других радиоактивных газов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территорий, помещений, рабочих мест, товаров, материалов, металлолома, транспортных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монтаж, демонтаж, зарядка, перезарядка, ремонт приборов и установок, включая медицинские, содержащих радиоизотопные источники ионизирующего излучения или генерирующих ионизирующее излучение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обращению с радиоактивными отходами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Дезактивация (очистка от радиоактивного загрязнения) помещений, оборудования и материалов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Радиационная реабилитация, рекультивация территорий и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и сортировка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захоронение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транспортировку, включая транзитную, ядерных материалов, радиоактивных веществ, радиоизотопных источников ионизирующего излучения, радиоактивных отходов в пределах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веществ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радиоактивных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радиоизотопных источников ионизирующего излучения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ядерных материалов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на территориях бывших испытательных ядерных полигонов и других территориях, загрязненных в результате проведенных ядерных испытаний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использования атомной энергии"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 апреля 2020 года № 123. Зарегистрирован в Реестре государственной регистрации нормативных правовых актов № 20323.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производству, переработке, приобретению, хранению, реализации, использованию, уничтожению ядов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ядов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производству, переработке, приобретению, хранению, реализации, использованию, уничтожению ядов"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8 июля 2020 года № 392. Зарегистрирован в Реестре государственной регистрации нормативных правовых актов № 20949.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хранение, реализация, использование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переработка, хранение, реализация, уничтожение ядов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разработке, производству, ремонту, приобретению и реализации боеприпасов, вооружения и военной техники, запасных частей, комплектующих изделий приборов к ним, а также специальных материалов и оборудования для их производства, включая монтаж, наладку, модернизацию, установку, использование, хранение, ремонт и сервисное обслуживание"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24 апреля 2020 года № 233. Зарегистрирован в Реестре государственной регистрации нормативных правовых актов № 20493.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боеприпасов, вооружения и военной техники, запасных частей, комплектующих изделий и приборов к ним, специальных материалов, оборудования для их производства, включая монтаж, наладку, модернизацию, установку, использование, хранение, ремонт и сервисное обслуживание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приобретению, реализации, хранению взрывчатых и пиротехнических (за исключением гражданских)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взрывчатых и пиротехнических (за исключением гражданских) веществ и изделий с их применением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приказ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взрывчатых и пиротехнических (за исключением гражданских)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реализация взрывчатых и пиротехнических (за исключением гражданских)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взрывчатых и пиротехнических (за исключением гражданских) веществ и изделий с их применением для собственных производственных нужд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взрывчатых и пиротехнических (за исключением гражданских)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боеприпасов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по ликвидации посредством уничтожения, утилизации, захоронения и переработке высвобождаемых боеприпасов, вооружений, военной техники, специальных средств"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13 апреля 2020 года № 197. Зарегистрирован в Реестре государственной регистрации нормативных правовых актов № 20414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 посредством уничтожения, утилизации, захоронения и переработка высвобождаемых вооружений, военной техники, специальных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и (или) экспорт отдельных видов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в сфере торговой деятельности" приказ Министра торговли и интеграции Республики Казахстан от 16 марта 2020 года № 51-НҚ. Зарегистрирован в Реестре государственной регистрации нормативных правовых актов № 20135.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Выдаче лицензии на экспорт или импорт специальных технических средств, предназначенных для негласного получения информации или шифровальных (криптографических) средств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продукции, подлежащей экспортному контролю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экспорта и импорта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13 октября 2016 года № 719. Зарегистрирован в Реестре государственной регистрации нормативных правовых актов № 14697.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в случае реорганизации услугополучателя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переработку продукции вне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переработку продукции вне территории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31 марта 2015 года № 419. Зарегистрирован в Реестре государственной регистрации нормативных правовых актов № 11870.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реэкспорт продукции, подлежащей экспортному контролю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реэкспорт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апреля 2015 года № 539. Зарегистрирован в Реестре государственной регистрации нормативных правовых актов № 12450.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осуществляющих экспертизу ядерной безопасности и (или), радиационной безопасности, и (или) ядерной физической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организаций, осуществляющих экспертизу ядерной, радиационной и ядерной физической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45. Зарегистрирован в Реестре государственной регистрации нормативных правовых актов № 13538.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конструкций транспортных упаковочных комплектов, а также распространение действия сертификатов-разрешений на них, утвержденных уполномоченными органами других стран,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атомного и энергетического надзора и контроля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конструкций транспортных упаковочных комплектов"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9 февраля 2016 года № 51. Зарегистрирован в Реестре государственной регистрации нормативных правовых актов № 13549.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заключений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 (или) выдача лицензии на их импорт"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30 апреля 2020 года № 168/НҚ. Зарегистрирован в Реестре государственной регистрации нормативных правовых актов № 20563.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импорт радиоэлектронных средств и высокочастотных устройств гражданского назначения, в том числе встроенных либо входящих в состав других товаров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ввоз на территорию Республики Казахстан радиоэлектронных средств и высокочастотных устройств гражданского назначения, в том числе встроенных либо входящих в состав других товаров, в случаях, отличных от импорта или выдача лицензии на их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опасных отходов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экологического регулирования и контроля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охраны окружающей среды" </w:t>
            </w:r>
            <w:r>
              <w:rPr>
                <w:rFonts w:ascii="Times New Roman"/>
                <w:b w:val="false"/>
                <w:i w:val="false"/>
                <w:color w:val="000000"/>
                <w:sz w:val="20"/>
              </w:rPr>
              <w:t>приказ</w:t>
            </w:r>
            <w:r>
              <w:rPr>
                <w:rFonts w:ascii="Times New Roman"/>
                <w:b w:val="false"/>
                <w:i w:val="false"/>
                <w:color w:val="000000"/>
                <w:sz w:val="20"/>
              </w:rPr>
              <w:t xml:space="preserve"> Министра экологии, геологии и природных ресурсов Республики Казахстан от 2 июня 2020 года № 130. Зарегистрирован в Реестре государственной регистрации нормативных правовых актов № 20823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информации о недрах по районам и месторождениям топливно-энергетического и минерального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геологии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геологии и пользования водными ресурсами"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22 мая 2020 года № 117. Зарегистрирован в Реестре государственной регистрации нормативных правовых актов № 20723.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Прочие государственные услуги в сфере промышленности, индустрии и технологий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гарантийного обязательства (сертификата конечного пользователя)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по инвестициям и развитию Республики Казахстан от 28 мая 2015 года № 632 "Об утверждении Правил оформления гарантийных обязательств (сертификатов конечных пользователей)"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9 июля 2020 года № 386. Зарегистрирован в Реестре государственной регистрации нормативных правовых актов № 20961.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об отнесении товаров, технологий, работ, услуг, информации к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об отнесении товаров, технологий, работ, услуг, информации к продукции"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10 июля 2020 года № 394. Зарегистрирован в Реестре государственной регистрации нормативных правовых актов № 20980.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 учет химической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исполняющего обязанности Министра по инвестициям и развитию Республики Казахстан от 16 июня 2015 года № 694 "Об утверждении Правил регистрации и учета химической продукции" и признании утратившими силу некоторых приказов Министра по инвестициям и развитию Республики Казахстан и Министра индустрии и инфраструктурного развития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мая 2020 года № 321. Зарегистрирован в Реестре государственной регистрации нормативных правовых актов № 20782.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инвестиционного контракта на реализацию инвестиционного проекта, предусматривающего осуществление инвестиций и предоставление инвестиционных преференций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инвестициям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регистрации и рассмотрения заявки на предоставление инвестиционных преференций"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30 декабря 2015 года № 1281. Зарегистрирован в Реестре государственной регистрации нормативных правовых актов № 12780.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на таможенной территории Евразийского экономического союза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индустриального развития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документа об условиях переработки товаров на/вне таможенной территории Евразийского экономического союза и переработки товаров для внутреннего потребления в легкой, горно-металлургической, химической, фармацевтической, деревообрабатывающей отраслях промышленности, а также машиностроении и стройиндустрии"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22 апреля 2020 года № 219. Зарегистрирован в Реестре государственной регистрации нормативных правовых актов № 20482.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вне таможенной территории Евразийского экономического союза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документа об условиях переработки товаров для внутреннего потребления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"Заключение уполномоченного органа государств - членов Евразийского экономического союза на транзит опасных отходов через таможенную территорию Евразийского экономического союза"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экологии, геологии и природных ресурсов Республики Казахстан от 15 июня 2020 года № 145. Зарегистрирован в Реестре государственной регистрации нормативных правовых актов № 20875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Оформления заключения на трансграничную перевозку опасных отходов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снятие с учета опасных технических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опасных технических устройств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 МИО районов, городов областного значения,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постановки на учет и снятия с учета опасных производственных объектов и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29 сентября 2021 года № 485. Зарегистрирован в Реестре государственной регистрации нормативных правовых актов № 24574.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опасных технических устройств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 к применению стандартного образца зарубежного выпуска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государственного стандартного образца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технического регулирования и метрологии МТИ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утверждения типа и регистрации в реестре государственной системы обеспечения единства измерений стандартного образца и оказания государственных услуг "Допуск к применению стандартного образца зарубежного выпуска", "Утверждение государственного стандартного образца"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27 декабря 2018 года № 933. Зарегистрирован в Реестре государственной регистрации нормативных правовых актов № 18106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вырубку деревьев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Типовых правил содержания и защиты зеленых насаждений, правил благоустройства территорий городов и населенных пунктов и Правил оказании государственной услуги "Выдача разрешения на вырубку деревьев"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20 марта 2015 года № 235. Зарегистрирован в Реестре государственной регистрации нормативных правовых актов № 10886.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Нефтегазовая сфера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Выдача разрешительных документов (включая лицензирование, регистрацию, сертификацию) в нефтегазовой сфере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сжигание сырого газа в факелах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испытании</w:t>
            </w:r>
          </w:p>
          <w:p>
            <w:pPr>
              <w:spacing w:after="20"/>
              <w:ind w:left="20"/>
              <w:jc w:val="both"/>
            </w:pPr>
            <w:r>
              <w:rPr>
                <w:rFonts w:ascii="Times New Roman"/>
                <w:b w:val="false"/>
                <w:i w:val="false"/>
                <w:color w:val="000000"/>
                <w:sz w:val="20"/>
              </w:rPr>
              <w:t>
объектов скважин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сжигание сырого газа в факелах"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25 апреля 2018 года № 140. Зарегистрирован в Реестре государственной регистрации нормативных правовых актов № 16902.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пробной эксплуатации месторождения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технологически неизбежном сжигании сырого газа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 размещение морских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создания, размещения и эксплуатации морских объектов, используемых при проведении разведки и (или) добычи углеводородов на море и внутренних водоемах"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28 апреля 2018 года № 151. Зарегистрирован в Реестре государственной регистрации нормативных правовых актов № 17066.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работы и услуги в сфере углеводородов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Промысловые исследования при разведке и добыче углеводородов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работы и услуги в сфере углеводородов" </w:t>
            </w:r>
            <w:r>
              <w:rPr>
                <w:rFonts w:ascii="Times New Roman"/>
                <w:b w:val="false"/>
                <w:i w:val="false"/>
                <w:color w:val="000000"/>
                <w:sz w:val="20"/>
              </w:rPr>
              <w:t>приказ</w:t>
            </w:r>
            <w:r>
              <w:rPr>
                <w:rFonts w:ascii="Times New Roman"/>
                <w:b w:val="false"/>
                <w:i w:val="false"/>
                <w:color w:val="000000"/>
                <w:sz w:val="20"/>
              </w:rPr>
              <w:t xml:space="preserve"> Министра энергетики Республики Казахстан от 10 апреля 2020 года № 139. Зарегистрирован в Реестре государственной регистрации нормативных правовых актов № 20383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Сейсморазведочные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работы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Прострелочно-взрывные работы в скважинах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скважин на суше, на море и на внутренних водоемах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Подземный ремонт, испытание, освоение, опробование, консервация, ликвидация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Цементация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нефтеотдачи нефтяных пластов и увеличение производительности скважин при разведке и добыче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предотвращению и ликвидации разливов на месторождениях углеводородов на море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нефтегазохимических производств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базовых проектных документов для месторождений углеводородов и анализ разработки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технических проектных документов для месторождений углеводородов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магистральных трубопроводов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Включения в перечень промышленных потребителей, использующих сжиженный нефтяной газ в качестве сырья для производства нефтегазохимической продукции, обеспечивает их утверждение и регистрацию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Налоговое администрирование, бухгалтерский учет и финансовая отчетность, аудиторская деятельность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Налоговое администрирование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об отсутствии (наличии) задолженности, учет по которым ведется в органах государственных доходов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суммах полученных доходов из источников в Республике Казахстан и удержанных (уплаченных) налогов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резидентства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учетно-контрольных марок на алкогольную продукцию (за исключением виноматериала, пива и пивного напитка)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"Банкнотная фабрика Национального Банка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Министра финансов Республики Казахстан от 8 февраля 2018 года № 144 "Об утверждении Правил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 а также учета и размера обеспечения такого обязательства"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 июня 2020 года № 561. Зарегистрирован в Реестре государственной регистрации нормативных правовых актов № 20819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Приостановление (продление, возобновление) представления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новых моделей контрольно-кассовых машин в Государственный реестр контрольно-кассовых машин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налоговой отчетности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зачетов и возвратов налогов, платежей в бюджет, пени, штрафов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27 февраля 2018 года № 306. Зарегистрирован в Реестре государственной регистрации нормативных правовых актов № 16601.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налога на добавленную стоимость из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возврата превышения налога на добавленную стоимость"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19 марта 2018 года № 391. Зарегистрирован в Реестре государственной регистрации нормативных правовых актов № 16669.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подоходного налога, удержанного у источника выплаты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исполнения налогового обязательства по уплате налогов и (или) 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налоговых форм при экспорте (импорте) товаров в Евразийском экономическом союзе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 снятие с учета контрольно-кассовых машин (ККМ)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контрольно-кассовых машин (ККМ)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применения контрольно-кассовых машин"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февраля 2018 года № 208. Зарегистрирован в Реестре государственной регистрации нормативных правовых актов № 16508.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с учета контрольно-кассовых машин (ККМ)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сведений, указанных в регистрационной карточке контрольно-кассовой машины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квалификационного экзамена лиц, претендующих на право осуществлять деятельность администратора (временного администратора, реабилитационного, временного и банкротного управляющих)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в приказ Заместителя Премьер-Министра Республики Казахстан – Министра финансов Республики Казахстан от 28 апреля 2014 года № 191 "Об утверждении Правил проведения квалификационного экзамена"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30 мая 2020 года № 549. Зарегистрирован в Реестре государственной регистрации нормативных правовых актов № 20803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выписок из лицевого счета о состоянии расчетов с бюджетом, а также по социальным платежам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районам, городам и районам в городах, на территории специальных экономических зон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ведения лицевых счетов"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февраля 2018 года № 306. Зарегистрирован в Реестре государственной регистрации нормативных правовых актов № 16601.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Бухгалтерский учет и финансовая отчетность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организации бухгалтеров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организации по профессиональной сертификации бухгалтеров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организаций, организаций по сертификации"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16 марта 2015 года № 175. Зарегистрирован в Реестре государственной регистрации нормативных правовых актов № 10703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Аудиторская деятельность</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об аккредитации профессиональной аудиторской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профессиональных аудиторских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18 июля 2006 года № 265. Зарегистрирован в Реестре государственной регистрации нормативных правовых актов № 4336.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аудиторской деятельности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внутреннего государственного аудита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аудиторской деятельности"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30 марта 2020 года № 336. Зарегистрирован в Реестре государственной регистрации нормативных правовых актов № 20212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осуществление аудиторской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Сертификация лиц, претендующих на присвоение квалификации государственного аудитора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Счетный комитет по контролю за исполнением республиканского бюджета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Государственное регулирование, контроль и надзор финансового рынка и финансовых организаций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Выдача разрешительных документов (включая лицензирование, регистрацию, сертификацию) в сфере деятельности банков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 и (или) страховой (перестраховочной) организации, и (или) управляющего инвестиционным портфелем, и (или) банковского и (или) страхового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банка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отзыва согласия на приобретение статуса крупного участника банка, банковского холдинга, крупного участника страховой (перестраховочной) организации, страхового холдинга, крупного участника управляющего инвестиционным портфелем и требования к документам, представляемым для получения указанного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67. Зарегистрировано в Реестре государственной регистрации нормативных правовых актов № 7552.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страховой (перестраховочной) организации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приобретение статуса крупного участника управляющего инвестиционным портфелем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одновременного получения согласия на приобретение статуса крупного участника нескольких финансовых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одновременного получения согласия на приобретение статуса крупного участника, банковского или страхового холдинга нескольких финансовых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банка, филиала банка-нерезидента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банка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открытие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банкам, филиалам банков-нерезидентов Республики Казахстан на проведение банковских и иных операций, предусмотренных банковским законодательством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депозитов, открытие и ведение банковских счетов юридических лиц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депозитов, открытие и ведение банковских счетов физических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 ведение корреспондентских счетов банков и организаций, осуществляющих отдельные виды банковских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 ведение банками, филиалами банков-нерезидентов Республики Казахстан металлических счетов физических и юридических лиц, на которых отражается физическое количество аффинированных драгоценных металлов и монет из драгоценных металлов, принадлежащих данному лицу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операции: прием и выдача банками, филиалами банков-нерезидентов Республики Казахстан и Национальным оператором почты наличных денег, включая их размен, обмен, пересчет, сортировку, упаковку и хранение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Переводные операции: выполнение поручений физических и юридических лиц по платежам и переводам денег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Учетные операции: учет (дисконт) векселей и иных долговых обязательств физических и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заемные операции: предоставление банком, филиалом банка-нерезидента Республики Казахстан, ипотечной организацией, организацией, не являющейся банком, филиалом банка-нерезидента Республики Казахстан, осуществляющей брокерскую и (или) дилерскую деятельность на рынке ценных бумаг, или дочерними организациями национального управляющего холдинга в сфере агропромышленного комплекса кредитов в денежной форме на условиях платности, срочности и возвратности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Обменные операции с иностранной валютой, включая обменные операции с наличной иностранной валютой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Инкассация банкнот, монет и ценностей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на инкассо платежных документов (за исключением векселей)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(выставление) и подтверждение аккредитива и исполнение обязательств по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банками, филиалами банков-нерезидентов Республики Казахстан банковских гарантий, предусматривающих исполнение в денежной форме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банками, филиалами банков-нерезидентов Республики Казахстан банковских поручительств и иных обязательств за третьих лиц, предусматривающих исполнение в денежной форме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прием в залог, учет, хранение и продажа аффинированных драгоценных металлов (золота, серебра, платины, металлов платиновой группы) в слитках, монет из драгоценных металлов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прием в залог, учет, хранение и продажа ювелирных изделий, содержащих драгоценные металлы и драгоценные камни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векселями: принятие векселей на инкассо, предоставление услуг по оплате векселя плательщиком, а также оплата домицилированных векселей, акцепт векселей в порядке посредничества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лизинговой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собственных ценных бумаг (за исключением акций)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Факторинговые операции: приобретение прав требования платежа с покупателя товаров (работ, услуг) с принятием риска неплатежа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Форфейтинговые операции (форфетирование): оплата долгового обязательства покупателя товаров (работ, услуг) путем покупки векселя без оборота на продавца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Доверительные операции: управление деньгами, правами требования по банковским займам и аффинированными драгоценными металлами в интересах и по поручению доверителя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Сейфовые операции: услуги по хранению ценных бумаг, выпущенных в документарной форме, документов и ценностей клиентов, включая сдачу в аренду сейфовых ящиков, шкафов и помещений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вкладов (депозитов) в жилищные строительные сбережения, открытие и ведение счетов вкладчиков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 ведение банковских счетов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целях улучшения жилищных условий и (или) оплаты лечения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вновь создаваемого банка для получения лицензии на проведение банковских и иных операций, предусмотренных банковским законодатель</w:t>
            </w:r>
          </w:p>
          <w:p>
            <w:pPr>
              <w:spacing w:after="20"/>
              <w:ind w:left="20"/>
              <w:jc w:val="both"/>
            </w:pPr>
            <w:r>
              <w:rPr>
                <w:rFonts w:ascii="Times New Roman"/>
                <w:b w:val="false"/>
                <w:i w:val="false"/>
                <w:color w:val="000000"/>
                <w:sz w:val="20"/>
              </w:rPr>
              <w:t>
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банка-нерезидента Республики Казахстан для получения лицензии на проведение банковских и иных операций, предусмотренных банковским законодатель</w:t>
            </w:r>
          </w:p>
          <w:p>
            <w:pPr>
              <w:spacing w:after="20"/>
              <w:ind w:left="20"/>
              <w:jc w:val="both"/>
            </w:pPr>
            <w:r>
              <w:rPr>
                <w:rFonts w:ascii="Times New Roman"/>
                <w:b w:val="false"/>
                <w:i w:val="false"/>
                <w:color w:val="000000"/>
                <w:sz w:val="20"/>
              </w:rPr>
              <w:t>
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 предусмотренных банковским законодатель</w:t>
            </w:r>
          </w:p>
          <w:p>
            <w:pPr>
              <w:spacing w:after="20"/>
              <w:ind w:left="20"/>
              <w:jc w:val="both"/>
            </w:pPr>
            <w:r>
              <w:rPr>
                <w:rFonts w:ascii="Times New Roman"/>
                <w:b w:val="false"/>
                <w:i w:val="false"/>
                <w:color w:val="000000"/>
                <w:sz w:val="20"/>
              </w:rPr>
              <w:t>
ством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вкладов (депозитов) в жилищные строительные сбережения, открытие и ведение счетов вкладчиков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вкладчикам жилищных, промежуточных жилищных и предварительных жилищных займов на проведение мероприятий по улучшению жилищных условий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вкладов, открытие и ведение банковских счетов вкладчиков накоплений средств на капитальный ремонт общего имущества объекта кондоминиума и предоставление им жилищных займов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 ведение специальных счетов для зачисления единовременных пенсионных выплат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организациям, осуществляющим отдельные виды банковских операций, на банковские операции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банковских операций, осуществляемых организациями, осуществляющими отдельные виды банковских операций, Квалификационных требований по проведению банковских операций организациями, осуществляющими отдельные виды банковских операций,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25 июня 2007 года № 168. Зарегистрировано в Реестре государственной регистрации нормативных правовых актов № 4873.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проведение банковских и иных операций, осуществляемых исламскими банками, филиалами исламских банков-нерезидентов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беспроцентных депозитов до востребования физических и юридических лиц, открытие и ведение банковских счетов физических и юридических лиц</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и оснований отказа в выдаче разрешения на открытие банка, Правил лицензирования банковских операций, а также иных операций и деятельности на рынке ценных бумаг, осуществляемых банками"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36. Зарегистрировано в Реестре государственной регистрации нормативных правовых актов № 20228.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инвестиционных депозитов физических и юридических лиц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заемные операции: предоставление исламским банком, филиалом исламского банка-нерезидента Республики Казахстан кредитов в денежной форме на условиях срочности, возвратности и без взимания вознаграждения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физических и юридических лиц в качестве торгового посредника путем предоставления коммерческого кредита:</w:t>
            </w:r>
          </w:p>
          <w:p>
            <w:pPr>
              <w:spacing w:after="20"/>
              <w:ind w:left="20"/>
              <w:jc w:val="both"/>
            </w:pPr>
            <w:r>
              <w:rPr>
                <w:rFonts w:ascii="Times New Roman"/>
                <w:b w:val="false"/>
                <w:i w:val="false"/>
                <w:color w:val="000000"/>
                <w:sz w:val="20"/>
              </w:rPr>
              <w:t>
без условия о последующей продаже товара третьему лицу;</w:t>
            </w:r>
          </w:p>
          <w:p>
            <w:pPr>
              <w:spacing w:after="20"/>
              <w:ind w:left="20"/>
              <w:jc w:val="both"/>
            </w:pPr>
            <w:r>
              <w:rPr>
                <w:rFonts w:ascii="Times New Roman"/>
                <w:b w:val="false"/>
                <w:i w:val="false"/>
                <w:color w:val="000000"/>
                <w:sz w:val="20"/>
              </w:rPr>
              <w:t>
на условиях последующей продажи товара третьему лицу.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производственной и торговой деятельности путем участия в уставных капиталах юридических лиц и (или) на условиях партнерства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Инвестиционная деятельность на условиях лизинга (аренды)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Агентская деятельность при проведении банковских операций исламского банка, филиала исламского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вновь создаваемого исламского банка для получения лицензии на проведение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открываемого филиала исламского банка-нерезидента Республики Казахстан для получения лицензии на проведение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на проведение дополнительных банковских и иных 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лицензии при добровольной реорганизации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 (или) банковским холдингом дочерней организации и (или) на значительное участие банка и (или) банковского холдинга в уставном капитале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банком или банковским холдингом дочерней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банку и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разрешения на создание, приобретение банком и (или) банковским холдингом дочерней организации, значительное участие банка и (или) банковского холдинга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28 января 2017 года № 24. Зарегистрировано в Реестре государственной регистрации нормативных правовых актов № 15050.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приобретающей сомнительные и безнадежные активы родительского банка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или банковского холдинга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значительное участие банка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(банковского холдинга) в форме слияния, присоединения, разделения, выделения, преобразования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банка в форме конвертации в исламский банк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банка, добровольное прекращение деятельности филиала банка-нерезидента Республики Казахстан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добровольную ликвидацию банка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банка (банковского холдинга) либо отказа в выдаче разрешения, выдачи разрешения на конвертацию банка в исламский банк и отказа в выдаче разрешения, выдачи разрешения на добровольную ликвидацию банков, а также возврата депозитов физических лиц, их перевода в другой банк"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31. Зарегистрировано в Реестре государственной регистрации нормативных правовых актов № 20241.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добровольное прекращение деятельности филиала банка-нерезидента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Выдача разрешительных документов (включая лицензирование, регистрацию, сертификацию) в сфере деятельности пенсионных фондов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реорганизацию добровольного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другого добровольного накопительного пенсионного фонда (других добровольных накопительных пенсионных фондов)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реорганизацию добровольного накопительного пенсионного фонда и передачи пенсионных активов и обязательств присоединяемого добровольного накопительного пенсионного фонда по договорам о пенсионном обеспечении за счет добровольных пенсионных взносов в реорганизованный добровольный накопительный пенсионный фонд"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39. Зарегистрировано в Реестре государственной регистрации нормативных правовых актов № 20238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которому осуществляется присоединение юридического лица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добровольного накопительного пенсионного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добровольного возврата лицензии на управление инвестиционным портфелем с правом привлечения добровольных пенсионных взносов, проведения добровольной и принудительной ликвидации добровольных накопительных пенсионных фондов, а также передачи пенсионных активов и обязательств по договорам о пенсионном обеспечении за счет добровольных пенсионных взносов, и установления перечня документов, подтверждающих отсутствие у добровольного накопительного пенсионного фонда обязательств и действующих договоров по деятельности, осуществляемой на основании лицензии на управление инвестиционным портфелем с правом привлечения добровольных пенсионных взносов и лицензии на осуществление других видов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38. Зарегистрировано в Реестре государственной регистрации нормативных правовых актов № 20220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Выдача разрешительных документов (включая лицензирование, регистрацию, сертификацию) в сфере рынка страховых услуг</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страховой (перестраховочной) организации, открытие филиала страховой (перестраховочной) организации-нерезидента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на создание страховой (перестраховочной)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страховой деятельности или право осуществления исламской страховой деятельности по отрасли "страхование жизни"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деятельность по перестрахованию в отрасли "страхование жизни"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страховой (перестраховочной) деятельности или исламской страховой (перестраховочной) деятельности по отрасли "общее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железнодорожного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грузов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имущества от ущерба, за исключением классов, указанных в подпунктах 3), 4), 5), 6), 6-1) и 7)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автомобильного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воздушного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водного транспорта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за исключением классов, указанных в подпунктах 9), 10), 11), 11-1) и 11-2)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займов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Ипотечное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гарантий и поручительств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убытков финансовых организаций, за исключением классов, указанных в подпунктах 13), 14), 15) и 16) пункта 3 статьи 6 Закона Республики Казахстан "О страховой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прочих финансовых убытков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Титульное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судебных расходов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гражданско-правовой ответственности владельцев космических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профессиональной ответственности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в отрасли "общее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виды обязательного страхования, установленные законами Республики Казахстан и являющиеся отдельными классами страхования, или право осуществления исламской страховой деятельности по видам обязательного страхования, установленным законами Республики Казахстан и являющимся отдельными классами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транспортных средств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перевозчика перед пассажирами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частных нотариусов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аудиторских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туриста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гражданско-правовой ответственности владельцев объектов, деятельность которых связана с опасностью причинения вреда третьим лицам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страхование работника от несчастных случаев при исполнении им трудовых (служебных) обязанностей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экологическое страхование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страховой (перестраховочной) деятельности вновь созданной страховой (перестраховочной) организации, открытого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по дополнительным классам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осуществление деятельности по перестрахованию по видам обязательного страхования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перестрахованию или право осуществления деятельности по исламскому перестрахованию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по перестрахованию</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осуществления деятельности страхового брокера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страховым брокером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условий выдачи разрешения на создание страховой (перестраховочной) организации, а также требований к содержанию документов, представляемых для получения разрешения на создание страховой (перестраховочной) организации, Правил лицензирования страховой (перестраховочной) деятельности и деятельности страхового брокера, а также требований к содержанию документов, представляемых для получения лицензии"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надзору финансового рынка и финансовых организаций от 30 апреля 2007 года № 122. Зарегистрировано в Реестре государственной регистрации нормативных правовых актов № 4731.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деятельности страхового брокера вновь открытого филиала страхового брокера-нерезидента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право осуществления дополнительного вида брокерской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дубликата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создание или приобретение дочерней организации страховой (перестраховочной) организацией и (или) страховым холдингом, значительное участие страховой (перестраховочной) организации и (или) страхового холдинга в капитале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создание или приобретение дочерней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страховой (перестраховочной) организации и (или) страховому холдингу разрешения на создание или приобретение дочерней организации, значительное участие в капитале организаций, отзыва разрешения на создание, приобретение дочерней организации, значительное участие в капитале организаций, а также требований к документам, необходимым для получения разрешения на создание или приобретение дочерней организации, Требований к содержанию заявления на получение страховой (перестраховочной) организацией и (или) страховым холдингом разрешения на значительное участие в капитале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26 марта 2012 года № 129. Зарегистрировано в Реестре государственной регистрации нормативных правовых актов № 7619.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разрешения на значительное участие в капитале организаций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реорганизацию страховой (перестраховочной) организации и страхового холдинга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реорганизацию страховой (перестраховочной) организации (страхового холдинга)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24 февраля 2012 года № 54. Зарегистрировано в Реестре государственной регистрации нормативных правовых актов № 7542.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добровольную ликвидацию страховой (перестраховочной) организации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добровольную ликвидацию страховых (перестраховочных) организаций либо отказа в выдаче указанного разрешения"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44. Зарегистрировано в Реестре государственной регистрации нормативных правовых актов № 20254.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услугополучателя для получения разрешения на добровольное прекращение деятельности филиала страховой (перестраховочной) организации-нерезидента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филиала страхового брокера-нерезидента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Прочие государственные услуги в сфере государственного регулирования, контроля и надзора финансового рынка и финансовых организаций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обменные операции с наличной иностранной валютой, выдаваемая уполномоченным организациям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лицензии на обменные операции с наличной иностранной валютой и приложения к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филиалы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обменных операций с наличной иностранной валютой в Республике Казахстан"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4 апреля 2019 года № 49. Зарегистрировано в Реестре государственной регистрации нормативных правовых актов № 18545.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получения приложения к действительной лицензии при открытии дополнительного обменного пункта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лицензии и приложения к ней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переоформления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банковском секторе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страховых холдингов, акционерного общества "Фонд гарантирования страховых выплат", включая требования, предъявляемые к руководящим работникам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критерии отсутствия безупречной деловой репутации и перечень документов, необходимых для получения согласия"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43. Зарегистрировано в Реестре государственной регистрации нормативных правовых актов № 20248.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страховом секторе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назначение (избрание) руководящих работников в секторе рынка ценных бумаг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объявленных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негосударственных облигаций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представления и рассмотрения уведомления об итогах погашения негосударственных облигаций, аннулирования выпуска негосударственных облигаций, Требований к документам для государственной регистрации выпуска негосударственных облигаций (облигационной программы), регистрации изменений и (или) дополнений в проспект выпуска негосударственных облигаций (проспект облигационной программы), частный меморандум, рассмотрения уведомления об итогах погашения негосударственных облигаций, Перечня документов для аннулирования выпуска негосударственных облигаций и требований к ним, Правил составления и оформления проспекта выпуска негосударственных облигаций (проспекта облигационной программы), изменений и (или) дополнений в проспект выпуска негосударственных облигаций (проспект облигационной программы), уведомления об итогах погашения негосударственных облигаций"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29 октября 2018 года № 248.</w:t>
            </w:r>
          </w:p>
          <w:p>
            <w:pPr>
              <w:spacing w:after="20"/>
              <w:ind w:left="20"/>
              <w:jc w:val="both"/>
            </w:pPr>
            <w:r>
              <w:rPr>
                <w:rFonts w:ascii="Times New Roman"/>
                <w:b w:val="false"/>
                <w:i w:val="false"/>
                <w:color w:val="000000"/>
                <w:sz w:val="20"/>
              </w:rPr>
              <w:t>
Зарегистрировано в Реестре государственной регистрации нормативных правовых актов № 17884.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облигационной программы и первого выпуска облигаций в пределах облигационной программы, представленные услугополучателем одновременно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со сроком обращения не более 12 (двенадцати) месяцев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облигаций, подлежащих частному размещению, в пределах облигационной программы, зарегистрированной уполномоченным органом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выпуска паев паевых инвестиционных фондов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паев паевого инвестиционного фонда"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19 октября 2020 года № 101. Зарегистрировано в Реестре государственной регистрации нормативных правовых актов № 21508.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отчета об итогах размещения акций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аннулирования выпуска объявленных акций, Требований к документам для государственной регистрации выпуска объявленных акций, регистрации изменений и (или) дополнений в проспект выпуска акций, утверждения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Перечня документов для аннулирования выпуска объявленных акций и требований к ним, Правил составления и оформления проспекта выпуска акций, изменений и (или) дополнений в проспект выпуска акций, отчета об итогах размещения акций акционерного общества, отчета об обмене размещенных акций акционерного общества одного вида на акции данного акционерного общества другого вида"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42. Зарегистрировано в Реестре государственной регистрации нормативных правовых актов № 20223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32. Зарегистрировано в Реестре государственной регистрации нормативных правовых актов № 20239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актуарной деятельности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минимальной обязательной программы обучения актуариев, перечня и требований к международным ассоциациям актуариев, Требований к содержанию и порядку предоставления обязательного актуарного заключения, Требований к подтверждению квалификации актуария, Правил и сроков привлечения независимого актуария для проверки деятельности актуария, состоящего в штате страховой (перестраховочной) организации, направления независимым актуарием результатов проверки достоверности расчетов, проведенных актуарием, состоящим в штате страховой (перестраховочной) организации, Правил выдачи лицензии на право осуществления актуарной деятельности на страховом рынке, Правил проведения тестирования"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27 августа 2018 года № 191. Зарегистрировано в Реестре государственной регистрации нормативных правовых актов № 17618.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размещение эмиссионных ценных бумаг организации-резидента Республики Казахстан на территории иностранного государства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37. Зарегистрировано в Реестре государственной регистрации нормативных правовых актов № 20252.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выпуск эмиссионных ценных бумаг организации-резидента Республики Казахстан на территории иностранного государства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37. Зарегистрировано в Реестре государственной регистрации нормативных правовых актов № 20252.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на рынке ценных бумаг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Брокерская деятельность:</w:t>
            </w:r>
          </w:p>
          <w:p>
            <w:pPr>
              <w:spacing w:after="20"/>
              <w:ind w:left="20"/>
              <w:jc w:val="both"/>
            </w:pPr>
            <w:r>
              <w:rPr>
                <w:rFonts w:ascii="Times New Roman"/>
                <w:b w:val="false"/>
                <w:i w:val="false"/>
                <w:color w:val="000000"/>
                <w:sz w:val="20"/>
              </w:rPr>
              <w:t>
1) с правом ведения счетов клиентов в качестве номинального держателя;</w:t>
            </w:r>
          </w:p>
          <w:p>
            <w:pPr>
              <w:spacing w:after="20"/>
              <w:ind w:left="20"/>
              <w:jc w:val="both"/>
            </w:pPr>
            <w:r>
              <w:rPr>
                <w:rFonts w:ascii="Times New Roman"/>
                <w:b w:val="false"/>
                <w:i w:val="false"/>
                <w:color w:val="000000"/>
                <w:sz w:val="20"/>
              </w:rPr>
              <w:t>
2) без права ведения счетов клиентов.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приостановления и лишения лицензий на осуществление видов профессиональной деятельности на рынке ценных бумаг"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40. Зарегистрировано в Реестре государственной регистрации нормативных правовых актов № 20226.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Дилерская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управлению инвестиционным портфелем:</w:t>
            </w:r>
          </w:p>
          <w:p>
            <w:pPr>
              <w:spacing w:after="20"/>
              <w:ind w:left="20"/>
              <w:jc w:val="both"/>
            </w:pPr>
            <w:r>
              <w:rPr>
                <w:rFonts w:ascii="Times New Roman"/>
                <w:b w:val="false"/>
                <w:i w:val="false"/>
                <w:color w:val="000000"/>
                <w:sz w:val="20"/>
              </w:rPr>
              <w:t>
1) с правом привлечения добровольных пенсионных взносов (добровольный накопительный пенсионный фонд);</w:t>
            </w:r>
          </w:p>
          <w:p>
            <w:pPr>
              <w:spacing w:after="20"/>
              <w:ind w:left="20"/>
              <w:jc w:val="both"/>
            </w:pPr>
            <w:r>
              <w:rPr>
                <w:rFonts w:ascii="Times New Roman"/>
                <w:b w:val="false"/>
                <w:i w:val="false"/>
                <w:color w:val="000000"/>
                <w:sz w:val="20"/>
              </w:rPr>
              <w:t>
2) без права привлечения добровольных пенсионных взносов.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Кастодиальная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Трансфер-агентская деятельность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по организации торговли с ценными бумагами и иными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Клиринговая деятельность по сделкам с финансовыми инструментами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платежных организаций, прошедших учетную регистрацию в Национальном Банке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проведение добровольной реорганизации (присоединение, слияние, разделение, выделение, преобразование) платежных организаций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деятельности платежных организаций"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31 августа 2016 года № 215. Зарегистрирован в Реестре государственной регистрации нормативных правовых актов № 14347.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Учетная регистрация коллекторских агентств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прохождения учетной регистрации и ведения реестра коллекторских агентств"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30 марта 2020 года № 49. Зарегистрировано в Реестре государственной регистрации нормативных правовых актов № 20269.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юридическим лицам, исключительной деятельностью которых является инкассация банкнот, монет и ценностей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лицензии юридическим лицам, исключительной деятельностью которых является инкассация банкнот, монет и ценностей" </w:t>
            </w:r>
            <w:r>
              <w:rPr>
                <w:rFonts w:ascii="Times New Roman"/>
                <w:b w:val="false"/>
                <w:i w:val="false"/>
                <w:color w:val="000000"/>
                <w:sz w:val="20"/>
              </w:rPr>
              <w:t>постановление</w:t>
            </w:r>
            <w:r>
              <w:rPr>
                <w:rFonts w:ascii="Times New Roman"/>
                <w:b w:val="false"/>
                <w:i w:val="false"/>
                <w:color w:val="000000"/>
                <w:sz w:val="20"/>
              </w:rPr>
              <w:t xml:space="preserve"> Правления Национального Банка Республики Казахстан от 8 ноября 2019 года № 176. Зарегистрировано в Реестре государственной регистрации нормативных правовых актов № 19612.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микрофинансовой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лицензирования микрофинансовой деятельности, Квалификационных требований на осуществление микрофинансовой деятельности и перечня документов, подтверждающих соответствие им" </w:t>
            </w:r>
            <w:r>
              <w:rPr>
                <w:rFonts w:ascii="Times New Roman"/>
                <w:b w:val="false"/>
                <w:i w:val="false"/>
                <w:color w:val="000000"/>
                <w:sz w:val="20"/>
              </w:rPr>
              <w:t>постановление</w:t>
            </w:r>
            <w:r>
              <w:rPr>
                <w:rFonts w:ascii="Times New Roman"/>
                <w:b w:val="false"/>
                <w:i w:val="false"/>
                <w:color w:val="000000"/>
                <w:sz w:val="20"/>
              </w:rPr>
              <w:t xml:space="preserve"> Правления Агентства Республики Казахстан по регулированию и развитию финансового рынка от 23 ноября 2020 года № 108. Зарегистрировано в Реестре государственной регистрации нормативных правовых актов № 21731.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дубликата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АРРФР,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Таможенное дело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Прочие государственные услуги в сфере таможенного дела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объектов авторских прав и смежных прав, товарных знаков, знаков обслуживания и наименований мест происхождения товаров в таможенный реестр объектов интеллектуальной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уполномоченных экономических операторов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представителей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таможенных перевозчиков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предварительных решений о происхождении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предварительного решения о классификации товара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решения о классификации товара в несобранном или разобранном виде, в том числе в некомплектном или незавершенном виде, ввоз которого предполагается различными товарными партиями в течение определенного периода времени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очистка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совершения таможенной очистки товаров должностными лицами органов государственных доходов"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января 2018 года № 73. Зарегистрирован в Министерстве юстиции Республики Казахстан 13 февраля 2018 года № 16346.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о допущении транспортного средства международной перевозки к перевозке товаров под таможенными пломбами и печатями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мест временного 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магазинов беспошлинной торговли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реестр владельцев складов хранения собственных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исполнения обязанности по уплате таможенных пошлин, налогов, специальных, антидемпинговых, компенсационных пошлин, а также обеспечение исполнения обязанностей юридического лица, осуществляющего деятельность в сфере таможенного дела, и (или) уполномоченного экономического оператора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государственных доходов МФ,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обеспечения исполнения обязанности по уплате таможенных пошлин, налогов, специальных, антидемпинговых, компенсационных пошлин, а также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26 февраля 2018 года № 294. Зарегистрирован в Реестре государственной регистрации нормативных правовых актов № 16600.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сроков уплаты ввозных таможенных пошлин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 </w:t>
            </w:r>
            <w:r>
              <w:rPr>
                <w:rFonts w:ascii="Times New Roman"/>
                <w:b w:val="false"/>
                <w:i w:val="false"/>
                <w:color w:val="000000"/>
                <w:sz w:val="20"/>
              </w:rPr>
              <w:t>приказ</w:t>
            </w:r>
            <w:r>
              <w:rPr>
                <w:rFonts w:ascii="Times New Roman"/>
                <w:b w:val="false"/>
                <w:i w:val="false"/>
                <w:color w:val="000000"/>
                <w:sz w:val="20"/>
              </w:rPr>
              <w:t xml:space="preserve"> Министра финансов Республики Казахстан от 14 февраля 2018 года № 180. Зарегистрирован в Реестре государственной регистрации нормативных правовых актов № 16603.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таможенной декларации на транспортное средство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пассажирской таможенной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Республики Казахстан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транзитной декларации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Республики Казахстан от 10 июля 2020 года № 665 Зарегистрирован в Реестре государственной регистрации нормативных правовых актов № 20955.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Безопасность, оборона и правосудие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Выдача разрешительных документов (включая лицензирование, регистрацию, сертификацию) в сфере безопасности, правосудия и обороны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торговле, коллекционированию, экспонированию гражданского и служебного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гражданского и служебного оружия и патронов к нему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ремонту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 и служебным оружием и патронами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коллекционированию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экспонированию гражданского и служебного оружия и патронов к нему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торговле, использованию гражданских пиротехнических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разработке гражданских пиротехнических веществ и изделий с их применением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производству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торговле гражданскими пиротехническими веществами и изделиями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на осуществление деятельности по использованию гражданских пиротехнических веществ и изделий с их применением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по разработке, производству, ремонту и реализации специальных технических средств, предназначенных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производство специальных технических средств, предназначенных для проведения оперативно-розыскных мероприятий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реализация специальных технических средств, предназначенных для проведения оперативно-розыскных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разработку средств криптографической защиты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оказание услуг по выявлению технических каналов утечки информации и специальных технических средств, предназначенных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специальных технических средств, предназначенных для негласного получения информации, к которым применяются меры нетарифного регулирования в торговле с третьими странами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(разрешительного документа) на ввоз, вывоз и транзит шифровальных (криптографических) средств, к которым применяются меры нетарифного регулирования в торговле с третьими странами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право занятия охранной деятельностью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в том числе охрана объектов, уязвимых в террористическом отношении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охранных услуг, за исключением охраны объектов, уязвимых в террористическом отношении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уполномоченным органом специализированного учебного центра по подготовке и повышению квалификации работников, занимающих должности руководителя и охранника в частной охранной организации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уполномоченного органа на учреждение охранной организации национальной компанией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охранной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28 марта 2020 года № 261. Зарегистрирован в Реестре государственной регистрации нормативных правовых актов № 20224.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на соответствие криминалистическим требованиям гражданского и служебного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заключения на соответствие криминалистическим требованиям гражданского и служебного оружия и патронов к нему"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18 марта 2020 года № 224. Зарегистрирован в Реестре государственной регистрации нормативных правовых актов № 20173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физическим лицам на ввоз на территорию Республики Казахстан, вывоз с территории Республики Казахстан, а также транзит через территорию Республики Казахстан единичных экземпляров гражданского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юридическим лицам на ввоз на территорию Республики Казахстан, вывоз с территории Республики Казахстан и транзит через территорию Республики Казахстан гражданского и служебного оружия и патронов к нему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гражданского и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хранение и ношение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и ношение служебного оружия и патронов к нему работникам юридических лиц</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хранение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оружия и патронов к нему физическим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перевозку гражданского и служебного оружия и патронов к нему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приобретение гражданских пиротехнических веществ и изделий с их применением юридическим лицам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хранение, гражданских пиротехнических веществ и изделий с их применением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открытие и функционирование стрелковых тиров (стрельбищ) и стендов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сферах оборота гражданского и служебного оружия и патронов к нему, гражданских и пиротехнических веществ и изделий с их применением"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254. Зарегистрирован в Реестре государственной регистрации нормативных правовых актов № 20184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связанную с оборотом наркотических средств, психотропных веществ и прекурсоров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Культивирование, сбор и заготовка наркотикосодержащих растений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Пересылка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Уничтожение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экспорт и импорт товаров, содержащих наркотические средства, психотропные вещества и прекурсоры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экспорт и (или) импорт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на экспорт и (или) импорт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ввоз, вывоз и транзит наркотических средств, психотропных веществ и прекурсоров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разрешения на ввоз и (или) вывоз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оборота наркотических средств, психотропных веществ и прекурсоров"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31 марта 2020 года № 276. Зарегистрирован в Реестре государственной регистрации нормативных правовых актов № 20231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ввоз, вывоз и транзит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реализацию (в том числе иную передачу) средств криптографической защиты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Прочие государственные услуги в сфере безопасности, правосудия и обороны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приказ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заключения по техническому исследованию на предмет отнесения товаров к средствам криптографической защиты информации и специальным техническим средствам, предназначенным для проведения оперативно-розыскных мероприятий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нотификаций о характеристиках товаров (продукции), содержащих шифровальные (криптографические)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национальной безопасности Республики Казахстан в сферах обеспечения информационной безопасности и специальных технических средств, предназначенных для проведения оперативно-розыскных мероприятий"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6 мая 2020 года № 34/қе. Зарегистрирован в Реестре государственной регистрации нормативных правовых актов № 20609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предпринимательской деятельности (А5, С5)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Совместный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деловой поездки (В2, В3)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осуществления трудовой деятельности (С3, С4)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по религиозным мероприятиям (С7)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выезда из РК (В14-В22)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получения образования (В7, С9)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постоянного проживания (В8, С1)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виз для воссоединения семьи (С2)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полиции, веб-портал "электронного правительства", Госкорпорация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Возбуждение исполнительного производства на основании исполнительного документа по заявлению взыскателя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юстиции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юстиции,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 вопросам исполнительного производства" </w:t>
            </w:r>
            <w:r>
              <w:rPr>
                <w:rFonts w:ascii="Times New Roman"/>
                <w:b w:val="false"/>
                <w:i w:val="false"/>
                <w:color w:val="000000"/>
                <w:sz w:val="20"/>
              </w:rPr>
              <w:t>приказ</w:t>
            </w:r>
            <w:r>
              <w:rPr>
                <w:rFonts w:ascii="Times New Roman"/>
                <w:b w:val="false"/>
                <w:i w:val="false"/>
                <w:color w:val="000000"/>
                <w:sz w:val="20"/>
              </w:rPr>
              <w:t xml:space="preserve"> Министра юстиции Республики Казахстан от 29 мая 2020 года № 69. Зарегистрирован в Реестре государственной регистрации нормативных правовых актов № 20836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(море), внутренних водах и на континентальном шельфе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въезд и пребывание в пограничной полосе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пропуска на выход в территориальные воды (море) и внутренние воды Республики Казахстан казахстанских маломерных самоходных и несамоходных (надводных и подводных) судов (средств) и средств передвижения по льду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пограничной службы КНБ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Пограничной службой Комитета национальной безопасности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Комитета национальной безопасности Республики Казахстан от 20 апреля 2020 года № 26/қе. Зарегистрирован в Реестре государственной регистрации нормативных правовых актов № 20461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обучение в Академию правосудия при Верховном Суде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правосудия при Верховном Суде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приема на обучение в Академию правосудия при Верховном Суде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Председателя Верховного Суда Республики Казахстан от 26 марта 2020 года № 12. Зарегистрирован в Реестре государственной регистрации нормативных правовых актов № 20197.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Защита конкуренции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Прочие государственные услуги в сфере защиты конкуренции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реорганизации субъекта рынка путем слияния или присоединения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"Рассмотрение ходатайств о согласии на экономическую концентрацию"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21 апреля 2020 года № 29. Зарегистрирован в Реестре государственной регистрации нормативных правовых актов № 20455.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 о согласии на экономическую концентрацию: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получению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по приобретению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ходатайства о согласии на экономическую концентрацию для участия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АЗРК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Религия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Прочие государственные услуги в сфере религии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религиоведческой экспертизы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религий МИОР,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религиоведческой экспертизы"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30 декабря 2014 года № 162. Зарегистрирован в Реестре государственной регистрации нормативных правовых актов № 10184.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Земельные отношения, геодезия и картография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Земельные отношения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из государственного земельного кадастра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кадастровой (оценочной) стоимости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 xml:space="preserve">приказ </w:t>
            </w:r>
            <w:r>
              <w:rPr>
                <w:rFonts w:ascii="Times New Roman"/>
                <w:b w:val="false"/>
                <w:i w:val="false"/>
                <w:color w:val="000000"/>
                <w:sz w:val="20"/>
              </w:rPr>
              <w:t>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землеустроительных проектов по формированию земельных участков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по земельным отношениям областей, городов республиканского значения, столицы,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изменение целевого назначения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 города районного значения, поселка, села, сельского округа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использование земельного участка для изыскательских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и выдача актов на земельные участки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сведений о качественном состоянии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окончательного решения на перевод сельскохозяйственных угодий из одного вида в другой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земельного участка для строительства объекта в черте населенного пункта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 акимы городов районного значения,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прав на земельные участки, которые находятся в государственной собственности, не требующее проведения торгов (аукционов)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акимы поселков, сел, сельских округов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проектируемого земельного участка графическим данным автоматизированной информационной системы государственного земельного кадастра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делимости и неделимости земельных участков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и выдача проекта рекультивации нарушенных земель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земельного участка в частную собственность единовременно либо в рассрочку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очередь на получение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городов областного значения, городов районного значения, аким поселка, села, сельского округа,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государственных услуг в сфере земельных отношений" </w:t>
            </w:r>
            <w:r>
              <w:rPr>
                <w:rFonts w:ascii="Times New Roman"/>
                <w:b w:val="false"/>
                <w:i w:val="false"/>
                <w:color w:val="000000"/>
                <w:sz w:val="20"/>
              </w:rPr>
              <w:t>приказ</w:t>
            </w:r>
            <w:r>
              <w:rPr>
                <w:rFonts w:ascii="Times New Roman"/>
                <w:b w:val="false"/>
                <w:i w:val="false"/>
                <w:color w:val="000000"/>
                <w:sz w:val="20"/>
              </w:rPr>
              <w:t xml:space="preserve"> Министра сельского хозяйства Республики Казахстан от 1 октября 2020 года № 301. Зарегистрирован в Реестре государственной регистрации нормативных правовых актов № 21366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срока аренды земельного участка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и картография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учет и выдача разрешения на проведение аэросъемочных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учет и выдача разрешения на проведение аэросъемочных работ" и признании утратившими силу некоторых приказов и структурных элементов некоторых приказов в сфере геодезии и картографии"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9 апреля 2020 года № 131/НҚ. Зарегистрирован в Реестре государственной регистрации нормативных правовых актов № 20366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снос или перезакладку (перенос) геодезических пунктов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об охране, сносе или перезакладке (переносе) геодезических пунктов" </w:t>
            </w:r>
            <w:r>
              <w:rPr>
                <w:rFonts w:ascii="Times New Roman"/>
                <w:b w:val="false"/>
                <w:i w:val="false"/>
                <w:color w:val="000000"/>
                <w:sz w:val="20"/>
              </w:rPr>
              <w:t>приказ</w:t>
            </w:r>
            <w:r>
              <w:rPr>
                <w:rFonts w:ascii="Times New Roman"/>
                <w:b w:val="false"/>
                <w:i w:val="false"/>
                <w:color w:val="000000"/>
                <w:sz w:val="20"/>
              </w:rPr>
              <w:t xml:space="preserve"> Заместителя Премьер-Министра Республики Казахстан - Министра сельского хозяйства Республики Казахстан от 20 июля 2016 года № 319. Зарегистрирован в Реестре государственной регистрации нормативных правовых актов № 14172.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пометкой "для служебного пользования"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формирования, сбора, хранения, использования и выдачи документов Национального картографо-геодезического фонда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декабря 2014 года № 164. Зарегистрирован в Реестре государственной регистрации нормативных правовых актов № 10137.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с грифом "секретно"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геодезии и картографии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материалов и геодезических данных открытого пользования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Культура, информация и связь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Выдача разрешительных документов (включая лицензирование, регистрацию, сертификацию) в сфере организации и предоставления связи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аннулирование, продление и переоформление разрешения на использование радиочастотного спектра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на использование радиочастотного спектра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 РГП "ГРС"/ МИС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21 января 2015 года № 34.</w:t>
            </w:r>
          </w:p>
          <w:p>
            <w:pPr>
              <w:spacing w:after="20"/>
              <w:ind w:left="20"/>
              <w:jc w:val="both"/>
            </w:pPr>
            <w:r>
              <w:rPr>
                <w:rFonts w:ascii="Times New Roman"/>
                <w:b w:val="false"/>
                <w:i w:val="false"/>
                <w:color w:val="000000"/>
                <w:sz w:val="20"/>
              </w:rPr>
              <w:t>
Зарегистрирован в Реестре государственной регистрации нормативных правовых актов № 10730.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разрешения на использование радиочастотного спектра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предоставление услуг в области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Междугородная телефонная связь</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предоставление услуг в области связи" и признании утратившими силу структурных элементов некоторых </w:t>
            </w:r>
            <w:r>
              <w:rPr>
                <w:rFonts w:ascii="Times New Roman"/>
                <w:b w:val="false"/>
                <w:i w:val="false"/>
                <w:color w:val="000000"/>
                <w:sz w:val="20"/>
              </w:rPr>
              <w:t>приказов</w:t>
            </w:r>
            <w:r>
              <w:rPr>
                <w:rFonts w:ascii="Times New Roman"/>
                <w:b w:val="false"/>
                <w:i w:val="false"/>
                <w:color w:val="000000"/>
                <w:sz w:val="20"/>
              </w:rPr>
              <w:t xml:space="preserve"> Министерства по инвестициям и развитию Республики Казахстан и Министерства информации и коммуникаций Республики Казахстан" приказ Министра цифрового развития, инноваций и аэрокосмической промышленности Республики Казахстан от 20 апреля 2020 года № 151/НҚ. Зарегистрирован в Реестре государственной регистрации нормативных правовых актов № 20442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телефонная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подвижная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Сотовая связь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лицензии на предоставление услуг в области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приложения к лицензии в рамках вида деятельности, на который имеется лицензия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и (или) приложения к лицензии при реорганизации юридического лица-лицензиата, в случае подтверждения соответствия квалификационным требованиям, предъявляемым при лицензировании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ресурса нумерации и выделение номеров, а также их изъятие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телекоммуникаций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распределения ресурса нумерации и выделения номеров, а также их изъятия"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29 января 2015 года № 67. Зарегистрирован в Реестре государственной регистрации нормативных правовых актов № 10445.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Изъятие абонентских номеров местной сети телекоммуникаций, номеров доступа к службам, DEF-кодов, кодов доступа к услугам, кодов операторов, префиксов выбора операторов междугородной и (или) международной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Информация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удостоверяющих центров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информационной безопасности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проведения аккредитации удостоверяющих центров и оказания государственной услуги "Аккредитация удостоверяющих центров"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 июня 2020 года № 224/НҚ. Зарегистрирован в Реестре государственной регистрации нормативных правовых актов № 20815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копий архивных документов или архивных выписок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РГУ "Национальный архив Республики Казахстан", центральные государственные архивы, государственные архивы областей, городов Нур-Султана, Алматы и Шымкента, городов, районов,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акта по результатам испытаний на соответствие требованиям информационной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информационной безопасности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методики и правил проведения испытаний объектов информатизации "электронного правительства" и информационных систем, отнесенных к критически важным объектам информационно-коммуникационной инфраструктуры, на соответствие требованиям информационной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оборонной и аэрокосмической промышленности Республики Казахстан от 3 июня 2019 года № 111/НҚ. Зарегистрирован в Реестре государственной регистрации нормативных правовых актов № 18795.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отзыв регистрационного свидетельства Национального удостоверяющего центра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регистрационного свидетельства Национального удостоверяющего центра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"Национальные информационные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 загранучреждения Республики Казахстан зарегистрированные в национальном удостоверяющем центре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w:t>
            </w:r>
          </w:p>
          <w:p>
            <w:pPr>
              <w:spacing w:after="20"/>
              <w:ind w:left="20"/>
              <w:jc w:val="both"/>
            </w:pPr>
            <w:r>
              <w:rPr>
                <w:rFonts w:ascii="Times New Roman"/>
                <w:b w:val="false"/>
                <w:i w:val="false"/>
                <w:color w:val="000000"/>
                <w:sz w:val="20"/>
              </w:rPr>
              <w:t>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хранения, отзыва регистрационных свидетельств и подтверждения принадлежности и действительности открытого ключа электронной цифровой подписи корневым удостоверяющим центром Республики Казахстан, удостоверяющим центром государственных органов и национальным удостоверяющим центром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26 июня 2015 года № 727. Зарегистрирован в Реестре государственной регистрации нормативных правовых актов № 12181.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Отзыв регистрационного свидетельства Национального удостоверяющего центра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загранучреждения Республики Казахстан зарегистрированные в национальном удостоверяющем центре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w:t>
            </w:r>
          </w:p>
          <w:p>
            <w:pPr>
              <w:spacing w:after="20"/>
              <w:ind w:left="20"/>
              <w:jc w:val="both"/>
            </w:pPr>
            <w:r>
              <w:rPr>
                <w:rFonts w:ascii="Times New Roman"/>
                <w:b w:val="false"/>
                <w:i w:val="false"/>
                <w:color w:val="000000"/>
                <w:sz w:val="20"/>
              </w:rPr>
              <w:t>
частично автоматизированная)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Культура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для занятия деятельностью по распространению теле-, радиоканалов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отечественного теле-, радиоканала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переучет, выдача дубликата свидетельства иностранного теле-, радиоканала, распространяемого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информации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2 апреля 2020 года № 101. Зарегистрирован в Реестре государственной регистрации нормативных правовых актов № 20296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прокатного удостоверения на фильм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прокатного удостоверения на фильм"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3 мая 2019 года № 125. Зарегистрирован в Реестре государственной регистрации нормативных правовых актов № 18639.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свидетельства на право временного вывоза культурных ценностей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свидетельства на право временного вывоза культурных ценностей"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22 января 2015 года № 19. Зарегистрирован в Реестре государственной регистрации нормативных правовых актов № 10320.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временный вывоз за пределы Республики Казахстан документов Национального архивного фонда, находящихся в государственной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архивов и управления документацией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заявок на присвоение звания "Народный" или "Образцовый" коллективам художественной самодеятельности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звания "Народный" или "Образцовый" коллективам художественной самодеятельности"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информации Республики Казахстан от 28 марта 2007 года № 93. Зарегистрирован в Реестре государственной регистрации нормативных правовых актов № 4632.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установление мемориальных досок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разрешения на установление мемориальных досок"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26 мая 2020 года № 149. Зарегистрирован в Реестре государственной регистрации нормативных правовых актов № 20738.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Чрезвычайные ситуации</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Прочие государственные услуги в сфере чрезвычайных ситуаций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разрешений на применение технологий, применяемых на опасных производственных объектах, опасных технических устройств"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16 апреля 2020 года № 208. Зарегистрирован в Реестре государственной регистрации нормативных правовых актов № 20435.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деклараций промышленной безопасности опасного производственного объекта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"Регистрация деклараций промышленной безопасности опасного производственного объекта"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187. Зарегистрирован Реестре государственной регистрации нормативных правовых актов № 20338.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юридических лиц на право проведения работ в области промышленной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промышленной безопасности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"Аттестация юридических лиц на право проведения работ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6 апреля 2020 года № 186. Зарегистрирован в Реестре государственной регистрации нормативных правовых актов № 20340.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переподготовка специалистов, работников в области промышленной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экспертизы в области взрывных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технического обслуживания газопотребляющих систем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монтажа, технического обслуживания, технического диагностирования, технического освидетельствования и ремонта лифтов, эскалаторов, траволаторов, а также подъемников для лиц с ограниченными возможностями (инвалидов)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профессиональных аварийно-спасательных служб в области промышленной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горноспасательных работ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профессиональных аварийно-спасательных служб в области промышленной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по чрезвычайным ситуациям Республики Казахстан от 20 сентября 2021 года № 463. Зарегистрирован в Реестре государственной регистрации нормативных правовых актов № 24449.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газоспасательных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противофонтанных работ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производство взрывных работ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разрешений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 10273.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постоянное применение взрывчатых веществ и изделий на их основе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взрывчатых и пиротехнических (за исключением гражданских) веществ и изделий с их применением и о внесении изменений в приказ Министра по инвестициям и развитию Республики Казахстан от 30 декабря 2014 года № 350 "Об утверждении Правил выдачи разрешения на производство взрывных работ"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27 апреля 2020 года № 234. Зарегистрирован в Реестре государственной регистрации нормативных правовых актов № 20561.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проектной документации на строительство, расширение, реконструкцию, модернизацию, консервацию и ликвидацию опасных производственных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промышленной безопасности МЧС, территориальные департаменты Комитета промышленной безопасности МЧС, местные исполнительные органы районов, городов областного значения, городов Нур-Султан, Алматы и Шымкент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согласования проектной документации на строительство, расширение, реконструкцию, модернизацию, консервацию и ликвидацию опасного производственного объекта организациями, эксплуатирующими опасный производственный объект"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чрезвычайным ситуациям Республики Казахстан от 16 сентября 2021 года № 454. Зарегистрирован в Реестре государственной регистрации нормативных правовых актов № 24508.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негосударственных противопожарных служб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негосударственных противопожарных служб"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июля 2018 года № 514. Зарегистрирован в Реестре государственной регистрации нормативных правовых актов № 17281.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экспертных организаций по аудиту в области пожарной безопасности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противопожарной службы МЧС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на осуществление деятельности по аудиту в области пожарной безопасности"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13 февраля 2015 года № 112. Зарегистрирован в Реестре государственной регистрации нормативных правовых актов № 10488.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Физическая культура и спорт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Прочие государственные услуги в сфере физической культуры и спорта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республиканских и региональных спортивных федераций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местных спортивных федераций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спортивных федераций"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27 ноября 2014 года № 121. Зарегистрирован в Реестре государственной регистрации нормативных правовых актов № 10095.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пожизненного ежемесячного материального обеспечения спортсменам и тренерам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"Выплата пожизненного ежемесячного материального обеспечения спортсменам и тренерам"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158. Зарегистрирован Реестре государственной регистрации нормативных правовых актов № 20784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 - спортсмен высшего уровня квалификации высшей категории, национальный спортивный судья высшей категории, национальный спортивный судья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мастер спорта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международного класса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 спорта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Заслуженный тренер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 спортсмен высшего уровня квалификации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спортивный судья высшей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Национальный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 спортсмен высшего уровня квалификации первой категории, спортивный судья первой категории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в мастера спорта Республики Казахстан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в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 спортсмен высшего уровня квалификации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 первой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разряда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районов и городов областного значения, акимы районов в городах Нур-Султане, Алматы и Шымкенте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и лишения спортивных званий, разрядов и квалификационных категорий, выдачи нагрудных знаков, а также их описание"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29 июля 2014 года № 300. Зарегистрирован Реестре государственной регистрации нормативных правовых актов № 9675.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1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2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3 юношеского разряда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Тренер-преподаватель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 среднего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Инструктор-спортсмен высшего уровня квалификации второй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судья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статусов "специализированная" спортивным школам и "специализированное" отделениям спортивных школ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"специализированная" спортивным школам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присвоения статусов "специализированна" спортивным школам и "специализирован ное" отделениям спортивных школ"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культуры и спорта Республики Казахстан от 9 июня 2015 года № 209. Зарегистрирован в Реестре государственной регистрации нормативных правовых актов № 11642.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статуса "специализированное" отделениям спортивных школ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"Компенсационная выплата членам сборных команд Республики Казахстан по видам спорта (национальных сборных команд по видам спорта) при получении ими спортивных травм и увечий на международных спортивных соревнованиях"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спорта и физической культуры от 28 июля 2014 года № 292. Зарегистрирован в Реестре государственной регистрации нормативных правовых актов № 9672.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жилища чемпионам и призерам Олимпийских, Паралимпийских и Сурдлимпийских игр и пользования им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жилища чемпионам и призерам Олимпийских, Паралимпийских и Сурдлимпийских игр и пользования им"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20 апреля 2020 года № 97. Зарегистрирован в Реестре государственной регистрации нормативных правовых актов № 20438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видов спорта, спортивных дисциплин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признания видов спорта, спортивных дисциплин и формирования реестра видов спорта" приказ исполняющего обязанности Министра культуры и спорта Республики Казахстан от 28 октября 2014 года № 55. Зарегистрирован в Реестре государственной регистрации нормативных правовых актов № 9912.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документов на подготовку, переподготовку, повышение квалификации кадров в области физической культуры и 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осуществляющие деятельность по подготовке, переподготовке и повышению квалификации кадров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подготовки, переподготовки и повышения квалификации кадров в области физической культуры и спорта"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июня 2017 года № 194. Зарегистрирован в Реестре государственной регистрации нормативных правовых актов № 15344.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Архитектурно-градостроительная деятельность</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Выдача разрешительных документов (включая лицензирование, регистрацию, сертификацию) в сфере архитектуры и строительства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проектную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Градостроительное проектирование (с правом проектирования для градостроительной реабилитации районов исторической застройки, за исключением научно-реставрационных работ на памятниках истории и культуры) и планирование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w:t>
            </w:r>
            <w:r>
              <w:rPr>
                <w:rFonts w:ascii="Times New Roman"/>
                <w:b w:val="false"/>
                <w:i w:val="false"/>
                <w:color w:val="000000"/>
                <w:sz w:val="20"/>
              </w:rPr>
              <w:t>приказы</w:t>
            </w:r>
            <w:r>
              <w:rPr>
                <w:rFonts w:ascii="Times New Roman"/>
                <w:b w:val="false"/>
                <w:i w:val="false"/>
                <w:color w:val="000000"/>
                <w:sz w:val="20"/>
              </w:rPr>
              <w:t xml:space="preserve">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Архитектурное проектирование для зданий и сооружений (с правом проектирования для архитектурно-</w:t>
            </w:r>
          </w:p>
          <w:p>
            <w:pPr>
              <w:spacing w:after="20"/>
              <w:ind w:left="20"/>
              <w:jc w:val="both"/>
            </w:pPr>
            <w:r>
              <w:rPr>
                <w:rFonts w:ascii="Times New Roman"/>
                <w:b w:val="false"/>
                <w:i w:val="false"/>
                <w:color w:val="000000"/>
                <w:sz w:val="20"/>
              </w:rPr>
              <w:t>
реставрационных работ, за исключением научно-реставрационных работ на памятниках истории и культуры), в том числе генеральных планов объектов, инженерной подготовки территории, благоустройства и организации рельефа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Строительное проектирование (с правом проектирования для капитального ремонта и (или) реконструкции зданий и сооружений, а также усиления конструкций для каждого из указанных ниже работ) и конструирование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инженерных систем и сетей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зданий и сооружений жилищно-гражданского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производственного назначения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инфраструктуры транспорта, связи и коммуникаций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транспортного строительства)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проектирование (разработка технологической части проектов) строительства объектов сельского хозяйства, за исключением предприятий перерабатывающей промышленности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и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изыскательскую деятельность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Инженерно-геодезические работы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w:t>
            </w:r>
            <w:r>
              <w:rPr>
                <w:rFonts w:ascii="Times New Roman"/>
                <w:b w:val="false"/>
                <w:i w:val="false"/>
                <w:color w:val="000000"/>
                <w:sz w:val="20"/>
              </w:rPr>
              <w:t>приказы</w:t>
            </w:r>
            <w:r>
              <w:rPr>
                <w:rFonts w:ascii="Times New Roman"/>
                <w:b w:val="false"/>
                <w:i w:val="false"/>
                <w:color w:val="000000"/>
                <w:sz w:val="20"/>
              </w:rPr>
              <w:t xml:space="preserve"> Министра национальной экономики Республики Казахстан" приказ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Инженерно-геологические и инженерно-гидрогеологические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строительно-монтажные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работы в грунтах</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выдачи лицензий в архитектурной, градостроительной и строительной деятельности и о внесении изменений и дополнений в некоторые приказы Министра национальной экономики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1 апреля 2020 года № 175. Зарегистрирован в Реестре государственной регистрации нормативных правовых актов № 20267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несущих и (или) ограждающих конструкций зданий и сооружений (в том числе мостов, транспортных эстакад, тоннелей и путепроводов, иных искусственных строений), включающее капитальный ремонт и реконструкцию объектов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строительные и монтажные работы по прокладке линейных сооружений, включающие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инженерных сетей и систем,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автомобильных и железных дорог, включающее капитальный ремонт и реконструкцию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технологического оборудования, пусконаладочные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реорганизации юридического лица-лицензиата в форме выделения и разделения и при переоформлении лицензии с присвоением категории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 при перерегистрации индивидуального предпринимателя-лицензиата, изменении его наименования или юридического адреса, переоформления лицензии при изменении наименования и (или) места нахождения юридического лица-лицензиата, переоформлении лицензии при изменения фамилии, имени, отчества (при его наличии) физического лица-лицензиата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строительстве культовых зданий (сооружений), определении их месторасположения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о перепрофилировании (изменении функционального назначения) зданий (сооружений) в культовые здания (сооружения)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религиозной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информации и общественного развития Республики Казахстан от 31 марта 2020 года № 97. Зарегистрирован в Реестре государственной регистрации нормативных правовых актов № 20256.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решения на проведение комплекса работ по постутилизации объектов (снос зданий и сооружений)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несложных объектов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выдачи решения на проведение комплекса работ по постутилизации объектов (снос зданий и сооружений)"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29 апреля 2021 года № 202. Зарегистрирован в Реестре государственной регистрации нормативных правовых актов № 22672.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проведение комплекса работ по постутилизации объектов (снос строений) технически и (или) технологически сложных объектов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Прочие государственные услуги в сфере архитектурно-градостроительной деятельности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по определению адреса объектов недвижимости на территории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об уточнении адреса объекта недвижимости (без истории /с историей)</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государственной услуги "Выдача справки по определению адреса объектов недвижимости на территории Республики Казахстан" приказ исполняющего обязанности Министра индустрии и инфраструктурного развития Республики Казахстан от 30 марта 2020 года № 168. Зарегистрирован в Реестре государственной регистрации нормативных правовых актов № 20291.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справки о присвоении/об упразднении адреса объекта недвижимости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при разработке проектов строительства и реконструкции (перепланировки и переоборудования)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разработки проектов строительства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архитектурно-планировочного</w:t>
            </w:r>
          </w:p>
          <w:p>
            <w:pPr>
              <w:spacing w:after="20"/>
              <w:ind w:left="20"/>
              <w:jc w:val="both"/>
            </w:pPr>
            <w:r>
              <w:rPr>
                <w:rFonts w:ascii="Times New Roman"/>
                <w:b w:val="false"/>
                <w:i w:val="false"/>
                <w:color w:val="000000"/>
                <w:sz w:val="20"/>
              </w:rPr>
              <w:t>
задания и технические условия на подключение к источникам инженерного и коммунального обеспечения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исходных материалов для реконструкции (перепланировки, переоборудования) помещений (отдельных частей) существующих зданий и сооружений, связанных с изменением несущих и ограждающих конструкций, инженерных систем и оборудования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экспертов, осуществляющих экспертные работы и инжиниринговые услуги в сфере архитектурной, градостроительной и строительной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аттестатат при изменении фамилии, имени, отчества (при его наличии) физического лица, при переводе бумажного аттестата на электронный аттестат без указания срока действия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аттестации экспертов, осуществляющих экспертные работы и инжиниринговые услуги в сфере архитектурной, градостроительной и строительной деятельности"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ноября 2014 года № 114. Зарегистрирован в Реестре государственной регистрации нормативных правовых актов № 10058.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Экспертиза градостроительной, предпроектной и проектно-сметной документаци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Авторский надзор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обследование надежности и устойчивости зданий и сооружений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претендующих на проведение комплексной вневедомственной экспертизы проектов строительства объектов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аккредитации экспертных организаций"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27 февраля 2015 года № 151. Зарегистрирован в Реестре государственной регистрации нормативных правовых актов № 10640.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Согласование эскиза (эскизного проекта)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организации застройки и прохождения разрешительных процедур в сфере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30 ноября 2015 года № 750. Зарегистрирован в Реестре государственной регистрации нормативных правовых актов № 12684.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негосударственных аттестационных центров по аттестации инженерно-технических работников, участвующих в процессе проектирования и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негосударственных аттестационных центров по аттестации инженерно-технических работников, участвующих в процессе проектирования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735. Зарегистрирован в Реестре государственной регистрации нормативных правовых актов № 12752.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юридических лиц осуществляющих технический надзор и техническое обследование по объектам первого и второго уровней ответственности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строительства и жилищно-коммунального хозяйства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и разрешительных требований по аккредитации организаций, осуществляющих инжиниринговые услуги по техническому надзору и экспертные работы по техническому обследованию надежности и устойчивости зданий и сооружений на технически и технологически сложных объектах первого и второго уровней ответственности"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23 ноября 2015 года № 709. Зарегистрирован в Реестре государственной регистрации нормативных правовых актов № 12535.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Аккредитация организаций по управлению проектами в области архитектуры, градостроительства и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аккредитации организаций по управлению проектами в области архитектуры, градостроительства и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26 ноября 2015 года № 733. Зарегистрирован в Реестре государственной регистрации нормативных правовых актов № 12702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разрешения на привлечение денег дольщиков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29 июля 2016 года № 352 "Об утверждении Правил выдачи разрешения на привлечение денег дольщиков"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2 апреля 2020 года № 178. Зарегистрирован в Реестре государственной регистрации нормативных правовых актов № 20358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выписки об учетной записи договора о долевом участии в жилищном строительстве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изменения в приказ Министра национальной экономики Республики Казахстан от 30 сентября 2016 года № 434 "Об утверждении Правил ведения учета местными исполнительными органами договоров о долевом участии в жилищном строительстве, а также договоров о переуступке прав требований по ним"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индустрии и инфраструктурного развития Республики Казахстан от 4 мая 2020 года № 264. Зарегистрирован в Реестре государственной регистрации нормативных правовых актов № 20583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оператор жилищного строительства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оператор жилищного строительства,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31 января 2017 года № 35. Зарегистрирован в Реестре государственной регистрации нормативных правовых актов № 14765.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Жилищно-коммунальное хозяйство</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Прочие государственные услуги в сфере жилищно-коммунального хозяйства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жилищной помощи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стандартов государственных услуг в сфере жилищно-коммунального хозяйства"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9 апреля 2015 года № 319. Зарегистрирован в Реестре государственной регистрации нормативных правовых актов № 11015.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по оказанию государственной услуги "Постановка на учет и очередность, а также принятие местными исполнительными органами решения о предоставлении жилища гражданам, нуждающимся в жилище из государственного жилищного фонда или жилище, арендованном местным исполнительным органом в частном жилищном фонде"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13 августа 2021 года № 441. Зарегистрирован в Министерстве юстиции Республики Казахстан 19 августа 2021 года № 24039.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жилищ из государственного жилищного фонда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района, города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 утверждении Правил по оказанию государственной услуги "Приватизация жилищ из государственного жилищного фонда"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и.о. Министра индустрии и инфраструктурного развития Республики Казахстан от 12 августа 2021 года № 437. Зарегистрирован в Реестре государственной регистрации нормативных правовых актов № 23983.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жилищных сертификатов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МИО областей, городов Нур-Султана, Алматы и Шымкента, районов и городов областного значения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предоставления жилищных сертификатов" </w:t>
            </w:r>
            <w:r>
              <w:rPr>
                <w:rFonts w:ascii="Times New Roman"/>
                <w:b w:val="false"/>
                <w:i w:val="false"/>
                <w:color w:val="000000"/>
                <w:sz w:val="20"/>
              </w:rPr>
              <w:t>приказ</w:t>
            </w:r>
            <w:r>
              <w:rPr>
                <w:rFonts w:ascii="Times New Roman"/>
                <w:b w:val="false"/>
                <w:i w:val="false"/>
                <w:color w:val="000000"/>
                <w:sz w:val="20"/>
              </w:rPr>
              <w:t xml:space="preserve"> Министра индустрии и инфраструктурного развития Республики Казахстан от 20 июня 2019 года № 417. Зарегистрирован в Реестре государственной регистрации нормативных правовых актов № 18883.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и продление договора найма служебного жилища Вооруженных Сил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эксплуатационные части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Внешняя политика и иностранные дела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Прочие государственные услуги в сфере внешней политики и иностранных дел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Легализация документов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легализации документов"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иностранных дел Республики Казахстан от 6 декабря 2017 года № 11-1-2/576. Зарегистрирован в Реестре государственной регистрации нормативных правовых актов № 16116.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временного свидетельства на право плавания под Государственным флагом Республики Казахстан в случае приобретения судна за границей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Загранучреждения Республики Казахстан,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судов и прав на них"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Регулирование естественных монополий</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Прочие государственные услуги в сфере регулирования естественных монополий</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деятельность по покупке электрической энергии в целях энергоснабжения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по регулированию естественных монополий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деятельность по покупке электрической энергии в целях энергоснабжения"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5 июня 2020 года № 47. Зарегистрирован в Реестре государственной регистрации нормативных правовых актов № 20843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Переоформление лицензии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субъекта естественной монополии, если балансовая стоимость имущества, в отношении которого совершается сделка, учтенная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реорганизацию и ликвидацию субъектов естественных монополий,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Слияние, присоединение, преобразование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выделение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и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Государственный регистр субъектов естественных монополий, за исключением услуг в сфере аэронавигации и аэропортов и связи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внесении изменений и дополнений в приказ Министра национальной экономики Республики Казахстан от 13 августа 2019 года № 73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11 июля 2020 года № 53. Зарегистрирован в Реестре государственной регистрации нормативных правовых актов № 20970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из Государственного регистра субъектов естественных монополий, за исключением услуг в сфере аэронавигации и аэропортов и связи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согласия на совершение сделок с имуществом, используемым для предоставления регулируемой услуги подъездных путей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регулированию естественных монополий МНЭ, территориальные органы Комитета по регулированию естественных монополий МНЭ</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осуществления деятельности субъектами естественных монополий",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13 августа 2019 года № 73. в Реестре государственной регистрации нормативных правовых актов № 19242.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Государственная служба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Прочие государственные услуги в сфере государственной службы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государственных служащих, претендентов на занятие вакантной административной государственной должности и граждан, впервые поступающих на правоохранительную службу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"Национальный центр по управлению персоналом государственной службы"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некоторых вопросах занятия административной государственной должности"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21 февраля 2017 года № 40. Зарегистрирован в Реестре государственной регистрации нормативных правовых актов № 14939.</w:t>
            </w:r>
          </w:p>
          <w:p>
            <w:pPr>
              <w:spacing w:after="20"/>
              <w:ind w:left="20"/>
              <w:jc w:val="both"/>
            </w:pPr>
            <w:r>
              <w:rPr>
                <w:rFonts w:ascii="Times New Roman"/>
                <w:b w:val="false"/>
                <w:i w:val="false"/>
                <w:color w:val="000000"/>
                <w:sz w:val="20"/>
              </w:rPr>
              <w:t xml:space="preserve">
"Об утверждении Правил, программ и организации тестирования граждан, впервые поступающих на правоохранительную службу" </w:t>
            </w:r>
            <w:r>
              <w:rPr>
                <w:rFonts w:ascii="Times New Roman"/>
                <w:b w:val="false"/>
                <w:i w:val="false"/>
                <w:color w:val="000000"/>
                <w:sz w:val="20"/>
              </w:rPr>
              <w:t>приказ</w:t>
            </w:r>
            <w:r>
              <w:rPr>
                <w:rFonts w:ascii="Times New Roman"/>
                <w:b w:val="false"/>
                <w:i w:val="false"/>
                <w:color w:val="000000"/>
                <w:sz w:val="20"/>
              </w:rPr>
              <w:t xml:space="preserve"> Председателя Агентства Республики Казахстан по делам государственной службы и противодействию коррупции от 20 сентября 2016 года № 1. Зарегистрирован в Реестре государственной регистрации нормативных правовых актов № 14317.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Другие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Использование космического пространства</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лицензии на осуществление деятельности в сфере использования космического пространства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"Выдача лицензии на осуществление деятельности в сфере использования космического пространства" </w:t>
            </w:r>
            <w:r>
              <w:rPr>
                <w:rFonts w:ascii="Times New Roman"/>
                <w:b w:val="false"/>
                <w:i w:val="false"/>
                <w:color w:val="000000"/>
                <w:sz w:val="20"/>
              </w:rPr>
              <w:t>приказ</w:t>
            </w:r>
            <w:r>
              <w:rPr>
                <w:rFonts w:ascii="Times New Roman"/>
                <w:b w:val="false"/>
                <w:i w:val="false"/>
                <w:color w:val="000000"/>
                <w:sz w:val="20"/>
              </w:rPr>
              <w:t xml:space="preserve"> Министра цифрового развития, инноваций и аэрокосмической промышленности Республики Казахстан от 14 апреля 2020 года № 140/НҚ. Зарегистрирован в Реестре государственной регистрации нормативных правовых актов № 20424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регистрация космических объектов и прав на них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Аэрокосмический комитет МЦРИАП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государственной регистрации космических объектов и прав на них и формы регистра космических объектов" </w:t>
            </w:r>
            <w:r>
              <w:rPr>
                <w:rFonts w:ascii="Times New Roman"/>
                <w:b w:val="false"/>
                <w:i w:val="false"/>
                <w:color w:val="000000"/>
                <w:sz w:val="20"/>
              </w:rPr>
              <w:t>приказ</w:t>
            </w:r>
            <w:r>
              <w:rPr>
                <w:rFonts w:ascii="Times New Roman"/>
                <w:b w:val="false"/>
                <w:i w:val="false"/>
                <w:color w:val="000000"/>
                <w:sz w:val="20"/>
              </w:rPr>
              <w:t xml:space="preserve"> Министра по инвестициям и развитию Республики Казахстан от апреля 2015 года № 484. Зарегистрирован в Реестре государственной регистрации нормативных правовых актов № 11382.</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Апостилирование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копий архивных документов или архивных выписок, исходящих из государственных архивов Республики Казахстан и направляемых за рубеж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архивов и управления документацией МКС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области архивного дела"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29 мая 2020 года № 159. Зарегистрирован в Реестре государственной регистрации нормативных правовых актов № 20790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юстиции и иных государственных органов, а также нотариусов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Департаменты юстиции областей, городов Нур-Султана, Алматы и Шымкента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органов юстиции и иных государственных органов, а также нотариусов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юстиции Республики Казахстан от 27 мая 2020 года № 58. Зарегистрирован в Реестре государственной регистрации нормативных правовых актов № 20740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организаций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департаменты Комитета по обеспечению качества в сфере образования и науки МОН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организаций образования" </w:t>
            </w:r>
            <w:r>
              <w:rPr>
                <w:rFonts w:ascii="Times New Roman"/>
                <w:b w:val="false"/>
                <w:i w:val="false"/>
                <w:color w:val="000000"/>
                <w:sz w:val="20"/>
              </w:rPr>
              <w:t>приказ</w:t>
            </w:r>
            <w:r>
              <w:rPr>
                <w:rFonts w:ascii="Times New Roman"/>
                <w:b w:val="false"/>
                <w:i w:val="false"/>
                <w:color w:val="000000"/>
                <w:sz w:val="20"/>
              </w:rPr>
              <w:t xml:space="preserve"> Министра образования и науки Республики Казахстан от 18 мая 2020 года № 209. Зарегистрирован в Реестре государственной регистрации нормативных правовых актов № 20668.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структурных подразделений Министерства финансов Республики Казахстан и (или) их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территориальные органы Комитета государственных доходов МФ по областям, городам Нур-Султану, Алматы и Шымкенту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органов государственных доходов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исполняющего обязанности Министра финансов РК от 10 июля 2020 года № 665 Зарегистрирован в Реестре государственной регистрации нормативных правовых актов № 20955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Центрального архива Министерства обороны Республики Казахстан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 Апостилирование архивных справок и копий архивных документов, исходящих из Центрального архива Министерства обороны Республики Казахстан" </w:t>
            </w:r>
            <w:r>
              <w:rPr>
                <w:rFonts w:ascii="Times New Roman"/>
                <w:b w:val="false"/>
                <w:i w:val="false"/>
                <w:color w:val="000000"/>
                <w:sz w:val="20"/>
              </w:rPr>
              <w:t>приказ</w:t>
            </w:r>
            <w:r>
              <w:rPr>
                <w:rFonts w:ascii="Times New Roman"/>
                <w:b w:val="false"/>
                <w:i w:val="false"/>
                <w:color w:val="000000"/>
                <w:sz w:val="20"/>
              </w:rPr>
              <w:t xml:space="preserve"> Министра обороны Республики Казахстан № 281 от 19 июня 2020 года. Зарегистрирован в Реестре государственной регистрации нормативных правовых актов № 20989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органов прокуратуры, органов следствия и дознания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КПССУ ГП, территориальные органы КПССУ ГП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корпорациz,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w:t>
            </w:r>
          </w:p>
          <w:p>
            <w:pPr>
              <w:spacing w:after="20"/>
              <w:ind w:left="20"/>
              <w:jc w:val="both"/>
            </w:pPr>
            <w:r>
              <w:rPr>
                <w:rFonts w:ascii="Times New Roman"/>
                <w:b w:val="false"/>
                <w:i w:val="false"/>
                <w:color w:val="000000"/>
                <w:sz w:val="20"/>
              </w:rPr>
              <w:t>
оказываемая по принципу "одного заявления"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Комитетом по правовой статистике и специальным учетам Генеральной прокуратуры Республики Казахстан и его территориальными органами" </w:t>
            </w:r>
            <w:r>
              <w:rPr>
                <w:rFonts w:ascii="Times New Roman"/>
                <w:b w:val="false"/>
                <w:i w:val="false"/>
                <w:color w:val="000000"/>
                <w:sz w:val="20"/>
              </w:rPr>
              <w:t>приказ</w:t>
            </w:r>
            <w:r>
              <w:rPr>
                <w:rFonts w:ascii="Times New Roman"/>
                <w:b w:val="false"/>
                <w:i w:val="false"/>
                <w:color w:val="000000"/>
                <w:sz w:val="20"/>
              </w:rPr>
              <w:t xml:space="preserve"> Генерального Прокурора Республики Казахстан от 18 мая 2020 года № 64. Зарегистрирован в Реестре государственной регистрации нормативных правовых актов № 20674.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официальных документов, исходящих из судебных органов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ДОДСВС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ДОДС ВС, территориальные органы ДОДС ВС в областях, городах Нур-Султане, Алматы и Шымкенте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ДОДС ВС,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"Апостилирование официальных документов, исходящих из судебных органов" и о признании утратившими силу некоторых нормативных правовых актов"" </w:t>
            </w:r>
            <w:r>
              <w:rPr>
                <w:rFonts w:ascii="Times New Roman"/>
                <w:b w:val="false"/>
                <w:i w:val="false"/>
                <w:color w:val="000000"/>
                <w:sz w:val="20"/>
              </w:rPr>
              <w:t>приказ</w:t>
            </w:r>
            <w:r>
              <w:rPr>
                <w:rFonts w:ascii="Times New Roman"/>
                <w:b w:val="false"/>
                <w:i w:val="false"/>
                <w:color w:val="000000"/>
                <w:sz w:val="20"/>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 Зарегистрирован в Реестре государственной регистрации нормативных правовых актов № 20393.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Апостилирование архивных справок и копий архивных документов, исходящих из специального государственного архива Министерства внутренних дел Республики Казахстан и его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подразделения, учебные заведения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 Представление статистической информации</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статистической информации, не предусмотренной графиком распространения официальной статистической информации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"Информационно-вычислительный центр Бюро национальной статистики АСПР" и его филиалы в областях, городах Нур-Султане, Алматы и Шымкенте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государственной услуги "Предоставление статистической информации, не предусмотренной графиком распространения официальной статистической информации" </w:t>
            </w:r>
            <w:r>
              <w:rPr>
                <w:rFonts w:ascii="Times New Roman"/>
                <w:b w:val="false"/>
                <w:i w:val="false"/>
                <w:color w:val="000000"/>
                <w:sz w:val="20"/>
              </w:rPr>
              <w:t>приказ</w:t>
            </w:r>
            <w:r>
              <w:rPr>
                <w:rFonts w:ascii="Times New Roman"/>
                <w:b w:val="false"/>
                <w:i w:val="false"/>
                <w:color w:val="000000"/>
                <w:sz w:val="20"/>
              </w:rPr>
              <w:t xml:space="preserve"> Министра национальной экономики Республики Казахстан от 6 апреля 2020 года № 24. Зарегистрирован в Реестре государственной регистрации нормативных правовых актов № 20335.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Государственные предприятия и государственное имущество</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(перечень контролируемых государством акционерных обществ и товариществ с ограниченной ответственностью, а также государственных юридических лиц; информация и материалы о государственном имуществе, включенном в график выставления на торги объектов государственной собственности)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из реестра государственного имущества арендатору государственного имущества по заключенному с ним договору аренды, со сведениями по условиям договора, начислениям по такому договору, пене и перечисленным платежам в бюджет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государственного имущества и приватизации МФ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сфере учета государственного имущества" </w:t>
            </w:r>
            <w:r>
              <w:rPr>
                <w:rFonts w:ascii="Times New Roman"/>
                <w:b w:val="false"/>
                <w:i w:val="false"/>
                <w:color w:val="000000"/>
                <w:sz w:val="20"/>
              </w:rPr>
              <w:t>приказ</w:t>
            </w:r>
            <w:r>
              <w:rPr>
                <w:rFonts w:ascii="Times New Roman"/>
                <w:b w:val="false"/>
                <w:i w:val="false"/>
                <w:color w:val="000000"/>
                <w:sz w:val="20"/>
              </w:rPr>
              <w:t xml:space="preserve"> Первого заместителя Премьер-Министра Республики Казахстан – Министра финансов Республики Казахстан от 7 апреля 2020 года № 362. Зарегистрирован в Реестре государственной регистрации нормативных правовых актов № 20342.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архивных справок и/или копий архивных документов в пределах специального государственного архива Министерства внутренних дел Республики Казахстан и его территориальных подразделений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и юридические лица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территориальные органы полиции, учебные заведения МВД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корпорация, МВД, территориальные органы полиции, учебные заведения МВД, веб-портал "электронного правительства"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 утверждении Правил оказания государственных услуг в пределах специального государственного архива Министерства внутренних дел Республики Казахстан и его территориальных подразделений" </w:t>
            </w:r>
            <w:r>
              <w:rPr>
                <w:rFonts w:ascii="Times New Roman"/>
                <w:b w:val="false"/>
                <w:i w:val="false"/>
                <w:color w:val="000000"/>
                <w:sz w:val="20"/>
              </w:rPr>
              <w:t>приказ</w:t>
            </w:r>
            <w:r>
              <w:rPr>
                <w:rFonts w:ascii="Times New Roman"/>
                <w:b w:val="false"/>
                <w:i w:val="false"/>
                <w:color w:val="000000"/>
                <w:sz w:val="20"/>
              </w:rPr>
              <w:t xml:space="preserve"> Министра внутренних дел Республики Казахстан от 27 марта 2020 года № 256. Зарегистрирован в Реестре государственной регистрации нормативных правовых актов № 20270</w:t>
            </w:r>
          </w:p>
        </w:tc>
      </w:tr>
    </w:tbl>
    <w:p>
      <w:pPr>
        <w:spacing w:after="0"/>
        <w:ind w:left="0"/>
        <w:jc w:val="both"/>
      </w:pPr>
      <w:r>
        <w:rPr>
          <w:rFonts w:ascii="Times New Roman"/>
          <w:b w:val="false"/>
          <w:i w:val="false"/>
          <w:color w:val="000000"/>
          <w:sz w:val="28"/>
        </w:rPr>
        <w:t>
      * объекты информатизации - объекты информатизации, интегрированные с сервисами, размещенными на шлюзе "электронного правительства", внешнем шлюзе "электронного правительства".</w:t>
      </w:r>
    </w:p>
    <w:bookmarkStart w:name="z15" w:id="9"/>
    <w:p>
      <w:pPr>
        <w:spacing w:after="0"/>
        <w:ind w:left="0"/>
        <w:jc w:val="both"/>
      </w:pPr>
      <w:r>
        <w:rPr>
          <w:rFonts w:ascii="Times New Roman"/>
          <w:b w:val="false"/>
          <w:i w:val="false"/>
          <w:color w:val="000000"/>
          <w:sz w:val="28"/>
        </w:rPr>
        <w:t>
      Примечания:</w:t>
      </w:r>
    </w:p>
    <w:bookmarkEnd w:id="9"/>
    <w:p>
      <w:pPr>
        <w:spacing w:after="0"/>
        <w:ind w:left="0"/>
        <w:jc w:val="both"/>
      </w:pPr>
      <w:r>
        <w:rPr>
          <w:rFonts w:ascii="Times New Roman"/>
          <w:b w:val="false"/>
          <w:i w:val="false"/>
          <w:color w:val="000000"/>
          <w:sz w:val="28"/>
        </w:rPr>
        <w:t>
      Код государственной услуги состоит из трех секций: 000 00 000</w:t>
      </w:r>
    </w:p>
    <w:p>
      <w:pPr>
        <w:spacing w:after="0"/>
        <w:ind w:left="0"/>
        <w:jc w:val="both"/>
      </w:pPr>
      <w:r>
        <w:rPr>
          <w:rFonts w:ascii="Times New Roman"/>
          <w:b w:val="false"/>
          <w:i w:val="false"/>
          <w:color w:val="000000"/>
          <w:sz w:val="28"/>
        </w:rPr>
        <w:t>
      Три цифры на первой позиции обозначают сферу оказания государственных услуг.</w:t>
      </w:r>
    </w:p>
    <w:p>
      <w:pPr>
        <w:spacing w:after="0"/>
        <w:ind w:left="0"/>
        <w:jc w:val="both"/>
      </w:pPr>
      <w:r>
        <w:rPr>
          <w:rFonts w:ascii="Times New Roman"/>
          <w:b w:val="false"/>
          <w:i w:val="false"/>
          <w:color w:val="000000"/>
          <w:sz w:val="28"/>
        </w:rPr>
        <w:t>
      Две цифры на второй позиции обозначают подсферу (жизненную ситуацию) оказания государственных услуг.</w:t>
      </w:r>
    </w:p>
    <w:p>
      <w:pPr>
        <w:spacing w:after="0"/>
        <w:ind w:left="0"/>
        <w:jc w:val="both"/>
      </w:pPr>
      <w:r>
        <w:rPr>
          <w:rFonts w:ascii="Times New Roman"/>
          <w:b w:val="false"/>
          <w:i w:val="false"/>
          <w:color w:val="000000"/>
          <w:sz w:val="28"/>
        </w:rPr>
        <w:t>
      Три цифры на третьей позиции обозначают порядковый номер государственной услуги внутри подсферы.</w:t>
      </w:r>
    </w:p>
    <w:p>
      <w:pPr>
        <w:spacing w:after="0"/>
        <w:ind w:left="0"/>
        <w:jc w:val="both"/>
      </w:pPr>
      <w:r>
        <w:rPr>
          <w:rFonts w:ascii="Times New Roman"/>
          <w:b w:val="false"/>
          <w:i w:val="false"/>
          <w:color w:val="000000"/>
          <w:sz w:val="28"/>
        </w:rPr>
        <w:t>
      Расшифровка аббревиатур:</w:t>
      </w:r>
    </w:p>
    <w:p>
      <w:pPr>
        <w:spacing w:after="0"/>
        <w:ind w:left="0"/>
        <w:jc w:val="both"/>
      </w:pPr>
      <w:r>
        <w:rPr>
          <w:rFonts w:ascii="Times New Roman"/>
          <w:b w:val="false"/>
          <w:i w:val="false"/>
          <w:color w:val="000000"/>
          <w:sz w:val="28"/>
        </w:rPr>
        <w:t>
      ГП – Генеральная прокуратура Республики Казахстан</w:t>
      </w:r>
    </w:p>
    <w:p>
      <w:pPr>
        <w:spacing w:after="0"/>
        <w:ind w:left="0"/>
        <w:jc w:val="both"/>
      </w:pPr>
      <w:r>
        <w:rPr>
          <w:rFonts w:ascii="Times New Roman"/>
          <w:b w:val="false"/>
          <w:i w:val="false"/>
          <w:color w:val="000000"/>
          <w:sz w:val="28"/>
        </w:rPr>
        <w:t>
      МСХ – Министерство сельского хозяйства Республики Казахстан</w:t>
      </w:r>
    </w:p>
    <w:p>
      <w:pPr>
        <w:spacing w:after="0"/>
        <w:ind w:left="0"/>
        <w:jc w:val="both"/>
      </w:pPr>
      <w:r>
        <w:rPr>
          <w:rFonts w:ascii="Times New Roman"/>
          <w:b w:val="false"/>
          <w:i w:val="false"/>
          <w:color w:val="000000"/>
          <w:sz w:val="28"/>
        </w:rPr>
        <w:t>
      МЮ – Министерство юстиции Республики Казахстан</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МО – Министерство обороны Республики Казахстан</w:t>
      </w:r>
    </w:p>
    <w:p>
      <w:pPr>
        <w:spacing w:after="0"/>
        <w:ind w:left="0"/>
        <w:jc w:val="both"/>
      </w:pPr>
      <w:r>
        <w:rPr>
          <w:rFonts w:ascii="Times New Roman"/>
          <w:b w:val="false"/>
          <w:i w:val="false"/>
          <w:color w:val="000000"/>
          <w:sz w:val="28"/>
        </w:rPr>
        <w:t>
      МКС – Министерство культуры и спорта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МЭГПР – Министерство экологии, геологии и природных ресурсов Республики Казахстан</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АДГС – Агентство Республики Казахстан по делам государственной службы</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КПССУ ГП – Комитет по правовой статистике и специальным учетам Генеральной прокуратуры Республики Казахстан</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ДОДСВС – Департамент по обеспечению деятельности судов при Верховном суде Республики Казахстан (аппарат Верховного суда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МИО – местные исполнительные органы</w:t>
      </w:r>
    </w:p>
    <w:p>
      <w:pPr>
        <w:spacing w:after="0"/>
        <w:ind w:left="0"/>
        <w:jc w:val="both"/>
      </w:pPr>
      <w:r>
        <w:rPr>
          <w:rFonts w:ascii="Times New Roman"/>
          <w:b w:val="false"/>
          <w:i w:val="false"/>
          <w:color w:val="000000"/>
          <w:sz w:val="28"/>
        </w:rPr>
        <w:t>
      Государственная корпорация – некоммерческое акционерное общество "Государственная корпорация "Правительство для граждан"</w:t>
      </w:r>
    </w:p>
    <w:p>
      <w:pPr>
        <w:spacing w:after="0"/>
        <w:ind w:left="0"/>
        <w:jc w:val="both"/>
      </w:pPr>
      <w:r>
        <w:rPr>
          <w:rFonts w:ascii="Times New Roman"/>
          <w:b w:val="false"/>
          <w:i w:val="false"/>
          <w:color w:val="000000"/>
          <w:sz w:val="28"/>
        </w:rPr>
        <w:t>
      АО – акционерное общество</w:t>
      </w:r>
    </w:p>
    <w:p>
      <w:pPr>
        <w:spacing w:after="0"/>
        <w:ind w:left="0"/>
        <w:jc w:val="both"/>
      </w:pPr>
      <w:r>
        <w:rPr>
          <w:rFonts w:ascii="Times New Roman"/>
          <w:b w:val="false"/>
          <w:i w:val="false"/>
          <w:color w:val="000000"/>
          <w:sz w:val="28"/>
        </w:rPr>
        <w:t>
      РГУ – республиканское государственное учреждение</w:t>
      </w:r>
    </w:p>
    <w:p>
      <w:pPr>
        <w:spacing w:after="0"/>
        <w:ind w:left="0"/>
        <w:jc w:val="both"/>
      </w:pPr>
      <w:r>
        <w:rPr>
          <w:rFonts w:ascii="Times New Roman"/>
          <w:b w:val="false"/>
          <w:i w:val="false"/>
          <w:color w:val="000000"/>
          <w:sz w:val="28"/>
        </w:rPr>
        <w:t>
      РГП – республиканское государственное предприятие</w:t>
      </w:r>
    </w:p>
    <w:p>
      <w:pPr>
        <w:spacing w:after="0"/>
        <w:ind w:left="0"/>
        <w:jc w:val="both"/>
      </w:pPr>
      <w:r>
        <w:rPr>
          <w:rFonts w:ascii="Times New Roman"/>
          <w:b w:val="false"/>
          <w:i w:val="false"/>
          <w:color w:val="000000"/>
          <w:sz w:val="28"/>
        </w:rPr>
        <w:t>
      РГП на ПХВ – республиканское государственное предприятие на праве хозяйственного ведения</w:t>
      </w:r>
    </w:p>
    <w:p>
      <w:pPr>
        <w:spacing w:after="0"/>
        <w:ind w:left="0"/>
        <w:jc w:val="both"/>
      </w:pPr>
      <w:r>
        <w:rPr>
          <w:rFonts w:ascii="Times New Roman"/>
          <w:b w:val="false"/>
          <w:i w:val="false"/>
          <w:color w:val="000000"/>
          <w:sz w:val="28"/>
        </w:rPr>
        <w:t>
      РГКП – республиканское государственное казенное предприятие</w:t>
      </w:r>
    </w:p>
    <w:p>
      <w:pPr>
        <w:spacing w:after="0"/>
        <w:ind w:left="0"/>
        <w:jc w:val="both"/>
      </w:pPr>
      <w:r>
        <w:rPr>
          <w:rFonts w:ascii="Times New Roman"/>
          <w:b w:val="false"/>
          <w:i w:val="false"/>
          <w:color w:val="000000"/>
          <w:sz w:val="28"/>
        </w:rPr>
        <w:t>
      КГУ – коммунальное государственное учреждение</w:t>
      </w:r>
    </w:p>
    <w:p>
      <w:pPr>
        <w:spacing w:after="0"/>
        <w:ind w:left="0"/>
        <w:jc w:val="both"/>
      </w:pPr>
      <w:r>
        <w:rPr>
          <w:rFonts w:ascii="Times New Roman"/>
          <w:b w:val="false"/>
          <w:i w:val="false"/>
          <w:color w:val="000000"/>
          <w:sz w:val="28"/>
        </w:rPr>
        <w:t>
      СМИ – средства массовой информации</w:t>
      </w:r>
    </w:p>
    <w:p>
      <w:pPr>
        <w:spacing w:after="0"/>
        <w:ind w:left="0"/>
        <w:jc w:val="both"/>
      </w:pPr>
      <w:r>
        <w:rPr>
          <w:rFonts w:ascii="Times New Roman"/>
          <w:b w:val="false"/>
          <w:i w:val="false"/>
          <w:color w:val="000000"/>
          <w:sz w:val="28"/>
        </w:rPr>
        <w:t>
      АРРФР – Агентство Республики Казахстан по регулированию и развитию финансового рынка</w:t>
      </w:r>
    </w:p>
    <w:p>
      <w:pPr>
        <w:spacing w:after="0"/>
        <w:ind w:left="0"/>
        <w:jc w:val="both"/>
      </w:pPr>
      <w:r>
        <w:rPr>
          <w:rFonts w:ascii="Times New Roman"/>
          <w:b w:val="false"/>
          <w:i w:val="false"/>
          <w:color w:val="000000"/>
          <w:sz w:val="28"/>
        </w:rPr>
        <w:t>
      РГП "ГРС" – Республиканское государственное предприятие на праве хозяйственного ведения "Государственная радиочастотная служба" Министерства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МИС – Республиканское государственное учреждение "Межрегиональная инспекция связи" Комитета телекоммуникаций МЦРИАП</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АЗРК – Агентство по защите и развития конкуренции Республики Казахстан</w:t>
      </w:r>
    </w:p>
    <w:p>
      <w:pPr>
        <w:spacing w:after="0"/>
        <w:ind w:left="0"/>
        <w:jc w:val="both"/>
      </w:pPr>
      <w:r>
        <w:rPr>
          <w:rFonts w:ascii="Times New Roman"/>
          <w:b w:val="false"/>
          <w:i w:val="false"/>
          <w:color w:val="000000"/>
          <w:sz w:val="28"/>
        </w:rPr>
        <w:t>
      АСПР – Агентство по стратегическому планированию и реформам Республики Казахстан</w:t>
      </w:r>
    </w:p>
    <w:p>
      <w:pPr>
        <w:spacing w:after="0"/>
        <w:ind w:left="0"/>
        <w:jc w:val="both"/>
      </w:pPr>
      <w:r>
        <w:rPr>
          <w:rFonts w:ascii="Times New Roman"/>
          <w:b w:val="false"/>
          <w:i w:val="false"/>
          <w:color w:val="000000"/>
          <w:sz w:val="28"/>
        </w:rPr>
        <w:t>
      АО "ФРП "Даму" – АО "Фонд развития предпринимательства "Даму"</w:t>
      </w:r>
    </w:p>
    <w:p>
      <w:pPr>
        <w:spacing w:after="0"/>
        <w:ind w:left="0"/>
        <w:jc w:val="both"/>
      </w:pPr>
      <w:r>
        <w:rPr>
          <w:rFonts w:ascii="Times New Roman"/>
          <w:b w:val="false"/>
          <w:i w:val="false"/>
          <w:color w:val="000000"/>
          <w:sz w:val="28"/>
        </w:rPr>
        <w:t>
      АОО – Автономная организация образования</w:t>
      </w:r>
    </w:p>
    <w:p>
      <w:pPr>
        <w:spacing w:after="0"/>
        <w:ind w:left="0"/>
        <w:jc w:val="both"/>
      </w:pPr>
      <w:r>
        <w:rPr>
          <w:rFonts w:ascii="Times New Roman"/>
          <w:b w:val="false"/>
          <w:i w:val="false"/>
          <w:color w:val="000000"/>
          <w:sz w:val="28"/>
        </w:rPr>
        <w:t>
      НК – Национальная компания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